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DE7" w:rsidRPr="00EA19BF" w:rsidRDefault="00E368D9" w:rsidP="00EA19BF">
      <w:pPr>
        <w:pStyle w:val="Heading1"/>
        <w:jc w:val="center"/>
        <w:rPr>
          <w:color w:val="44546A" w:themeColor="text2"/>
          <w:sz w:val="58"/>
          <w:szCs w:val="58"/>
        </w:rPr>
      </w:pPr>
      <w:r w:rsidRPr="00EA19BF">
        <w:rPr>
          <w:color w:val="44546A" w:themeColor="text2"/>
          <w:sz w:val="58"/>
          <w:szCs w:val="58"/>
        </w:rPr>
        <w:t xml:space="preserve">Widening Participation </w:t>
      </w:r>
      <w:r w:rsidR="00EA19BF">
        <w:rPr>
          <w:color w:val="44546A" w:themeColor="text2"/>
          <w:sz w:val="58"/>
          <w:szCs w:val="58"/>
        </w:rPr>
        <w:t xml:space="preserve">Fund </w:t>
      </w:r>
      <w:r w:rsidRPr="00EA19BF">
        <w:rPr>
          <w:color w:val="44546A" w:themeColor="text2"/>
          <w:sz w:val="58"/>
          <w:szCs w:val="58"/>
        </w:rPr>
        <w:t>Project Proposal</w:t>
      </w:r>
    </w:p>
    <w:p w:rsidR="00615813" w:rsidRPr="001B364A" w:rsidRDefault="008E245E" w:rsidP="00045FF8">
      <w:pPr>
        <w:rPr>
          <w:sz w:val="28"/>
        </w:rPr>
      </w:pPr>
      <w:r>
        <w:rPr>
          <w:sz w:val="28"/>
        </w:rPr>
        <w:t xml:space="preserve">To submit this proposal please email this form filled in to </w:t>
      </w:r>
      <w:hyperlink r:id="rId11" w:history="1">
        <w:r w:rsidRPr="004B0615">
          <w:rPr>
            <w:rStyle w:val="Hyperlink"/>
            <w:sz w:val="28"/>
          </w:rPr>
          <w:t>outreach@kclsu.org</w:t>
        </w:r>
      </w:hyperlink>
      <w:r>
        <w:rPr>
          <w:sz w:val="28"/>
        </w:rPr>
        <w:t xml:space="preserve"> by midnight on the 22</w:t>
      </w:r>
      <w:r w:rsidRPr="008E245E">
        <w:rPr>
          <w:sz w:val="28"/>
          <w:vertAlign w:val="superscript"/>
        </w:rPr>
        <w:t>nd</w:t>
      </w:r>
      <w:r>
        <w:rPr>
          <w:sz w:val="28"/>
        </w:rPr>
        <w:t xml:space="preserve"> of November 2020.</w:t>
      </w:r>
      <w:r w:rsidR="004C4EAC" w:rsidRPr="00C56899">
        <w:rPr>
          <w:sz w:val="28"/>
        </w:rPr>
        <w:br/>
      </w:r>
      <w:r w:rsidR="004C4EAC" w:rsidRPr="00C56899">
        <w:rPr>
          <w:sz w:val="28"/>
        </w:rPr>
        <w:br/>
      </w:r>
      <w:r w:rsidR="00615813" w:rsidRPr="0020218F">
        <w:rPr>
          <w:rFonts w:cs="Helvetica"/>
          <w:b/>
          <w:bCs/>
          <w:color w:val="2C3E50"/>
          <w:sz w:val="24"/>
          <w:szCs w:val="24"/>
          <w:shd w:val="clear" w:color="auto" w:fill="FFFFFF"/>
        </w:rPr>
        <w:br/>
      </w:r>
      <w:r w:rsidR="00615813" w:rsidRPr="001B364A">
        <w:rPr>
          <w:rFonts w:cs="Helvetica"/>
          <w:bCs/>
          <w:color w:val="2C3E50"/>
          <w:sz w:val="24"/>
          <w:szCs w:val="24"/>
          <w:shd w:val="clear" w:color="auto" w:fill="FFFFFF"/>
        </w:rPr>
        <w:t>Name of Student Group / Society / Sports Club</w:t>
      </w:r>
    </w:p>
    <w:tbl>
      <w:tblPr>
        <w:tblStyle w:val="TableGrid"/>
        <w:tblW w:w="0" w:type="auto"/>
        <w:tblLook w:val="04A0" w:firstRow="1" w:lastRow="0" w:firstColumn="1" w:lastColumn="0" w:noHBand="0" w:noVBand="1"/>
      </w:tblPr>
      <w:tblGrid>
        <w:gridCol w:w="10456"/>
      </w:tblGrid>
      <w:tr w:rsidR="00615813" w:rsidRPr="0020218F" w:rsidTr="00615813">
        <w:tc>
          <w:tcPr>
            <w:tcW w:w="10456" w:type="dxa"/>
          </w:tcPr>
          <w:p w:rsidR="00615813" w:rsidRPr="0020218F" w:rsidRDefault="00615813" w:rsidP="00045FF8">
            <w:pPr>
              <w:rPr>
                <w:sz w:val="24"/>
                <w:szCs w:val="24"/>
              </w:rPr>
            </w:pPr>
          </w:p>
        </w:tc>
      </w:tr>
    </w:tbl>
    <w:p w:rsidR="00615813" w:rsidRPr="0020218F" w:rsidRDefault="004C4EAC" w:rsidP="00615813">
      <w:pPr>
        <w:shd w:val="clear" w:color="auto" w:fill="FFFFFF"/>
        <w:rPr>
          <w:rFonts w:eastAsia="Times New Roman" w:cs="Helvetica"/>
          <w:color w:val="2C3E50"/>
          <w:sz w:val="24"/>
          <w:szCs w:val="24"/>
        </w:rPr>
      </w:pPr>
      <w:r w:rsidRPr="0020218F">
        <w:rPr>
          <w:sz w:val="24"/>
          <w:szCs w:val="24"/>
        </w:rPr>
        <w:br/>
      </w:r>
      <w:r w:rsidR="00615813" w:rsidRPr="0020218F">
        <w:rPr>
          <w:rFonts w:eastAsia="Times New Roman" w:cs="Helvetica"/>
          <w:color w:val="2C3E50"/>
          <w:sz w:val="24"/>
          <w:szCs w:val="24"/>
        </w:rPr>
        <w:t>Lead name and role in group.</w:t>
      </w:r>
    </w:p>
    <w:tbl>
      <w:tblPr>
        <w:tblStyle w:val="TableGrid"/>
        <w:tblW w:w="0" w:type="auto"/>
        <w:tblLook w:val="04A0" w:firstRow="1" w:lastRow="0" w:firstColumn="1" w:lastColumn="0" w:noHBand="0" w:noVBand="1"/>
      </w:tblPr>
      <w:tblGrid>
        <w:gridCol w:w="10456"/>
      </w:tblGrid>
      <w:tr w:rsidR="00615813" w:rsidRPr="0020218F" w:rsidTr="00615813">
        <w:tc>
          <w:tcPr>
            <w:tcW w:w="10456" w:type="dxa"/>
          </w:tcPr>
          <w:p w:rsidR="00615813" w:rsidRPr="0020218F" w:rsidRDefault="00615813" w:rsidP="00045FF8">
            <w:pPr>
              <w:rPr>
                <w:sz w:val="24"/>
                <w:szCs w:val="24"/>
              </w:rPr>
            </w:pPr>
          </w:p>
        </w:tc>
      </w:tr>
    </w:tbl>
    <w:p w:rsidR="00615813" w:rsidRPr="0020218F" w:rsidRDefault="00615813" w:rsidP="00045FF8">
      <w:pPr>
        <w:rPr>
          <w:sz w:val="24"/>
          <w:szCs w:val="24"/>
        </w:rPr>
      </w:pPr>
      <w:r w:rsidRPr="0020218F">
        <w:rPr>
          <w:sz w:val="24"/>
          <w:szCs w:val="24"/>
        </w:rPr>
        <w:br/>
        <w:t xml:space="preserve">Lead contact’s King’s email address </w:t>
      </w:r>
    </w:p>
    <w:tbl>
      <w:tblPr>
        <w:tblStyle w:val="TableGrid"/>
        <w:tblW w:w="0" w:type="auto"/>
        <w:tblLook w:val="04A0" w:firstRow="1" w:lastRow="0" w:firstColumn="1" w:lastColumn="0" w:noHBand="0" w:noVBand="1"/>
      </w:tblPr>
      <w:tblGrid>
        <w:gridCol w:w="10456"/>
      </w:tblGrid>
      <w:tr w:rsidR="00615813" w:rsidRPr="0020218F" w:rsidTr="00615813">
        <w:tc>
          <w:tcPr>
            <w:tcW w:w="10456" w:type="dxa"/>
          </w:tcPr>
          <w:p w:rsidR="00615813" w:rsidRPr="0020218F" w:rsidRDefault="00615813" w:rsidP="00045FF8">
            <w:pPr>
              <w:rPr>
                <w:sz w:val="24"/>
                <w:szCs w:val="24"/>
              </w:rPr>
            </w:pPr>
          </w:p>
        </w:tc>
      </w:tr>
    </w:tbl>
    <w:p w:rsidR="00615813" w:rsidRPr="0020218F" w:rsidRDefault="00615813" w:rsidP="00045FF8">
      <w:pPr>
        <w:rPr>
          <w:sz w:val="24"/>
          <w:szCs w:val="24"/>
        </w:rPr>
      </w:pPr>
    </w:p>
    <w:p w:rsidR="00615813" w:rsidRPr="0020218F" w:rsidRDefault="00615813" w:rsidP="00045FF8">
      <w:pPr>
        <w:rPr>
          <w:sz w:val="24"/>
          <w:szCs w:val="24"/>
        </w:rPr>
      </w:pPr>
      <w:r w:rsidRPr="0020218F">
        <w:rPr>
          <w:sz w:val="24"/>
          <w:szCs w:val="24"/>
        </w:rPr>
        <w:t>Contact number</w:t>
      </w:r>
    </w:p>
    <w:tbl>
      <w:tblPr>
        <w:tblStyle w:val="TableGrid"/>
        <w:tblW w:w="0" w:type="auto"/>
        <w:tblLook w:val="04A0" w:firstRow="1" w:lastRow="0" w:firstColumn="1" w:lastColumn="0" w:noHBand="0" w:noVBand="1"/>
      </w:tblPr>
      <w:tblGrid>
        <w:gridCol w:w="10456"/>
      </w:tblGrid>
      <w:tr w:rsidR="00615813" w:rsidRPr="0020218F" w:rsidTr="00615813">
        <w:tc>
          <w:tcPr>
            <w:tcW w:w="10456" w:type="dxa"/>
          </w:tcPr>
          <w:p w:rsidR="00615813" w:rsidRPr="0020218F" w:rsidRDefault="00615813" w:rsidP="00045FF8">
            <w:pPr>
              <w:rPr>
                <w:sz w:val="24"/>
                <w:szCs w:val="24"/>
              </w:rPr>
            </w:pPr>
          </w:p>
        </w:tc>
      </w:tr>
    </w:tbl>
    <w:p w:rsidR="00615813" w:rsidRPr="0020218F" w:rsidRDefault="00615813" w:rsidP="00045FF8">
      <w:pPr>
        <w:rPr>
          <w:sz w:val="24"/>
          <w:szCs w:val="24"/>
        </w:rPr>
      </w:pPr>
    </w:p>
    <w:p w:rsidR="00615813" w:rsidRPr="0020218F" w:rsidRDefault="00615813" w:rsidP="00045FF8">
      <w:pPr>
        <w:rPr>
          <w:sz w:val="24"/>
          <w:szCs w:val="24"/>
        </w:rPr>
      </w:pPr>
      <w:r w:rsidRPr="0020218F">
        <w:rPr>
          <w:sz w:val="24"/>
          <w:szCs w:val="24"/>
        </w:rPr>
        <w:t>Student Group’s / Society’s / Sports club’</w:t>
      </w:r>
      <w:r w:rsidR="006C50C4" w:rsidRPr="0020218F">
        <w:rPr>
          <w:sz w:val="24"/>
          <w:szCs w:val="24"/>
        </w:rPr>
        <w:t>s email address</w:t>
      </w:r>
    </w:p>
    <w:tbl>
      <w:tblPr>
        <w:tblStyle w:val="TableGrid"/>
        <w:tblW w:w="0" w:type="auto"/>
        <w:tblLook w:val="04A0" w:firstRow="1" w:lastRow="0" w:firstColumn="1" w:lastColumn="0" w:noHBand="0" w:noVBand="1"/>
      </w:tblPr>
      <w:tblGrid>
        <w:gridCol w:w="10456"/>
      </w:tblGrid>
      <w:tr w:rsidR="00615813" w:rsidRPr="0020218F" w:rsidTr="00615813">
        <w:tc>
          <w:tcPr>
            <w:tcW w:w="10456" w:type="dxa"/>
          </w:tcPr>
          <w:p w:rsidR="00615813" w:rsidRPr="0020218F" w:rsidRDefault="00615813" w:rsidP="00045FF8">
            <w:pPr>
              <w:rPr>
                <w:sz w:val="24"/>
                <w:szCs w:val="24"/>
              </w:rPr>
            </w:pPr>
          </w:p>
        </w:tc>
      </w:tr>
    </w:tbl>
    <w:p w:rsidR="00615813" w:rsidRPr="0020218F" w:rsidRDefault="00615813" w:rsidP="00045FF8">
      <w:pPr>
        <w:rPr>
          <w:sz w:val="24"/>
          <w:szCs w:val="24"/>
        </w:rPr>
      </w:pPr>
    </w:p>
    <w:p w:rsidR="00615813" w:rsidRPr="0020218F" w:rsidRDefault="00615813" w:rsidP="00045FF8">
      <w:pPr>
        <w:rPr>
          <w:sz w:val="24"/>
          <w:szCs w:val="24"/>
        </w:rPr>
      </w:pPr>
      <w:r w:rsidRPr="0020218F">
        <w:rPr>
          <w:sz w:val="24"/>
          <w:szCs w:val="24"/>
        </w:rPr>
        <w:t>Project title</w:t>
      </w:r>
    </w:p>
    <w:tbl>
      <w:tblPr>
        <w:tblStyle w:val="TableGrid"/>
        <w:tblW w:w="0" w:type="auto"/>
        <w:tblLook w:val="04A0" w:firstRow="1" w:lastRow="0" w:firstColumn="1" w:lastColumn="0" w:noHBand="0" w:noVBand="1"/>
      </w:tblPr>
      <w:tblGrid>
        <w:gridCol w:w="10456"/>
      </w:tblGrid>
      <w:tr w:rsidR="00615813" w:rsidRPr="0020218F" w:rsidTr="00615813">
        <w:tc>
          <w:tcPr>
            <w:tcW w:w="10456" w:type="dxa"/>
          </w:tcPr>
          <w:p w:rsidR="00615813" w:rsidRPr="0020218F" w:rsidRDefault="00615813" w:rsidP="00045FF8">
            <w:pPr>
              <w:rPr>
                <w:sz w:val="24"/>
                <w:szCs w:val="24"/>
              </w:rPr>
            </w:pPr>
          </w:p>
        </w:tc>
      </w:tr>
    </w:tbl>
    <w:p w:rsidR="00615813" w:rsidRPr="0020218F" w:rsidRDefault="00615813" w:rsidP="00045FF8">
      <w:pPr>
        <w:rPr>
          <w:sz w:val="24"/>
          <w:szCs w:val="24"/>
        </w:rPr>
      </w:pPr>
    </w:p>
    <w:p w:rsidR="006C50C4" w:rsidRPr="0020218F" w:rsidRDefault="006C50C4" w:rsidP="00045FF8">
      <w:pPr>
        <w:rPr>
          <w:sz w:val="24"/>
          <w:szCs w:val="24"/>
        </w:rPr>
      </w:pPr>
      <w:r w:rsidRPr="0020218F">
        <w:rPr>
          <w:sz w:val="24"/>
          <w:szCs w:val="24"/>
        </w:rPr>
        <w:t>Who are your target audience(s)? Please tick next to relevant groups.</w:t>
      </w:r>
    </w:p>
    <w:tbl>
      <w:tblPr>
        <w:tblStyle w:val="TableGrid"/>
        <w:tblW w:w="0" w:type="auto"/>
        <w:tblLook w:val="04A0" w:firstRow="1" w:lastRow="0" w:firstColumn="1" w:lastColumn="0" w:noHBand="0" w:noVBand="1"/>
      </w:tblPr>
      <w:tblGrid>
        <w:gridCol w:w="5228"/>
        <w:gridCol w:w="5228"/>
      </w:tblGrid>
      <w:tr w:rsidR="006C50C4" w:rsidRPr="0020218F" w:rsidTr="006C50C4">
        <w:tc>
          <w:tcPr>
            <w:tcW w:w="5228" w:type="dxa"/>
          </w:tcPr>
          <w:p w:rsidR="006C50C4" w:rsidRPr="0020218F" w:rsidRDefault="006C50C4" w:rsidP="00045FF8">
            <w:pPr>
              <w:rPr>
                <w:sz w:val="24"/>
                <w:szCs w:val="24"/>
              </w:rPr>
            </w:pPr>
            <w:r w:rsidRPr="0020218F">
              <w:rPr>
                <w:sz w:val="24"/>
                <w:szCs w:val="24"/>
              </w:rPr>
              <w:t>School in low-participation neighbourhoods</w:t>
            </w:r>
          </w:p>
        </w:tc>
        <w:tc>
          <w:tcPr>
            <w:tcW w:w="5228" w:type="dxa"/>
          </w:tcPr>
          <w:p w:rsidR="006C50C4" w:rsidRPr="0020218F" w:rsidRDefault="006C50C4" w:rsidP="00045FF8">
            <w:pPr>
              <w:rPr>
                <w:sz w:val="24"/>
                <w:szCs w:val="24"/>
              </w:rPr>
            </w:pPr>
          </w:p>
        </w:tc>
      </w:tr>
      <w:tr w:rsidR="006C50C4" w:rsidRPr="0020218F" w:rsidTr="006C50C4">
        <w:tc>
          <w:tcPr>
            <w:tcW w:w="5228" w:type="dxa"/>
          </w:tcPr>
          <w:p w:rsidR="006C50C4" w:rsidRPr="0020218F" w:rsidRDefault="006C50C4" w:rsidP="00045FF8">
            <w:pPr>
              <w:rPr>
                <w:sz w:val="24"/>
                <w:szCs w:val="24"/>
              </w:rPr>
            </w:pPr>
            <w:r w:rsidRPr="0020218F">
              <w:rPr>
                <w:sz w:val="24"/>
                <w:szCs w:val="24"/>
              </w:rPr>
              <w:t>Care experienced student</w:t>
            </w:r>
          </w:p>
        </w:tc>
        <w:tc>
          <w:tcPr>
            <w:tcW w:w="5228" w:type="dxa"/>
          </w:tcPr>
          <w:p w:rsidR="006C50C4" w:rsidRPr="0020218F" w:rsidRDefault="006C50C4" w:rsidP="00045FF8">
            <w:pPr>
              <w:rPr>
                <w:sz w:val="24"/>
                <w:szCs w:val="24"/>
              </w:rPr>
            </w:pPr>
          </w:p>
        </w:tc>
      </w:tr>
      <w:tr w:rsidR="006C50C4" w:rsidRPr="0020218F" w:rsidTr="006C50C4">
        <w:tc>
          <w:tcPr>
            <w:tcW w:w="5228" w:type="dxa"/>
          </w:tcPr>
          <w:p w:rsidR="006C50C4" w:rsidRPr="0020218F" w:rsidRDefault="006C50C4" w:rsidP="00045FF8">
            <w:pPr>
              <w:rPr>
                <w:sz w:val="24"/>
                <w:szCs w:val="24"/>
              </w:rPr>
            </w:pPr>
            <w:r w:rsidRPr="0020218F">
              <w:rPr>
                <w:sz w:val="24"/>
                <w:szCs w:val="24"/>
              </w:rPr>
              <w:t xml:space="preserve">Students from </w:t>
            </w:r>
            <w:r w:rsidR="00140749">
              <w:rPr>
                <w:sz w:val="24"/>
                <w:szCs w:val="24"/>
              </w:rPr>
              <w:t xml:space="preserve">an </w:t>
            </w:r>
            <w:r w:rsidRPr="0020218F">
              <w:rPr>
                <w:sz w:val="24"/>
                <w:szCs w:val="24"/>
              </w:rPr>
              <w:t xml:space="preserve">underrepresented </w:t>
            </w:r>
            <w:r w:rsidR="00140749">
              <w:rPr>
                <w:sz w:val="24"/>
                <w:szCs w:val="24"/>
              </w:rPr>
              <w:t>ethnic group</w:t>
            </w:r>
            <w:r w:rsidRPr="0020218F">
              <w:rPr>
                <w:sz w:val="24"/>
                <w:szCs w:val="24"/>
              </w:rPr>
              <w:t xml:space="preserve"> (please specify)</w:t>
            </w:r>
          </w:p>
        </w:tc>
        <w:tc>
          <w:tcPr>
            <w:tcW w:w="5228" w:type="dxa"/>
          </w:tcPr>
          <w:p w:rsidR="006C50C4" w:rsidRPr="0020218F" w:rsidRDefault="006C50C4" w:rsidP="00045FF8">
            <w:pPr>
              <w:rPr>
                <w:sz w:val="24"/>
                <w:szCs w:val="24"/>
              </w:rPr>
            </w:pPr>
          </w:p>
        </w:tc>
      </w:tr>
      <w:tr w:rsidR="006C50C4" w:rsidRPr="0020218F" w:rsidTr="006C50C4">
        <w:tc>
          <w:tcPr>
            <w:tcW w:w="5228" w:type="dxa"/>
          </w:tcPr>
          <w:p w:rsidR="006C50C4" w:rsidRPr="0020218F" w:rsidRDefault="006C50C4" w:rsidP="00045FF8">
            <w:pPr>
              <w:rPr>
                <w:sz w:val="24"/>
                <w:szCs w:val="24"/>
              </w:rPr>
            </w:pPr>
            <w:r w:rsidRPr="0020218F">
              <w:rPr>
                <w:sz w:val="24"/>
                <w:szCs w:val="24"/>
              </w:rPr>
              <w:t>Young people whose parents/carers did not attend university</w:t>
            </w:r>
          </w:p>
        </w:tc>
        <w:tc>
          <w:tcPr>
            <w:tcW w:w="5228" w:type="dxa"/>
          </w:tcPr>
          <w:p w:rsidR="006C50C4" w:rsidRPr="0020218F" w:rsidRDefault="006C50C4" w:rsidP="00045FF8">
            <w:pPr>
              <w:rPr>
                <w:sz w:val="24"/>
                <w:szCs w:val="24"/>
              </w:rPr>
            </w:pPr>
          </w:p>
        </w:tc>
      </w:tr>
      <w:tr w:rsidR="006C50C4" w:rsidRPr="0020218F" w:rsidTr="002E2C19">
        <w:trPr>
          <w:trHeight w:val="426"/>
        </w:trPr>
        <w:tc>
          <w:tcPr>
            <w:tcW w:w="5228" w:type="dxa"/>
          </w:tcPr>
          <w:p w:rsidR="006C50C4" w:rsidRPr="0020218F" w:rsidRDefault="006C50C4" w:rsidP="00045FF8">
            <w:pPr>
              <w:rPr>
                <w:sz w:val="24"/>
                <w:szCs w:val="24"/>
              </w:rPr>
            </w:pPr>
            <w:r w:rsidRPr="0020218F">
              <w:rPr>
                <w:sz w:val="24"/>
                <w:szCs w:val="24"/>
              </w:rPr>
              <w:t>Young carers</w:t>
            </w:r>
          </w:p>
        </w:tc>
        <w:tc>
          <w:tcPr>
            <w:tcW w:w="5228" w:type="dxa"/>
          </w:tcPr>
          <w:p w:rsidR="006C50C4" w:rsidRPr="0020218F" w:rsidRDefault="006C50C4" w:rsidP="00045FF8">
            <w:pPr>
              <w:rPr>
                <w:sz w:val="24"/>
                <w:szCs w:val="24"/>
              </w:rPr>
            </w:pPr>
          </w:p>
        </w:tc>
      </w:tr>
      <w:tr w:rsidR="006C50C4" w:rsidRPr="0020218F" w:rsidTr="006C50C4">
        <w:tc>
          <w:tcPr>
            <w:tcW w:w="5228" w:type="dxa"/>
          </w:tcPr>
          <w:p w:rsidR="006C50C4" w:rsidRPr="0020218F" w:rsidRDefault="006C50C4" w:rsidP="00045FF8">
            <w:pPr>
              <w:rPr>
                <w:sz w:val="24"/>
                <w:szCs w:val="24"/>
              </w:rPr>
            </w:pPr>
            <w:r w:rsidRPr="0020218F">
              <w:rPr>
                <w:sz w:val="24"/>
                <w:szCs w:val="24"/>
              </w:rPr>
              <w:t>Refugees</w:t>
            </w:r>
          </w:p>
        </w:tc>
        <w:tc>
          <w:tcPr>
            <w:tcW w:w="5228" w:type="dxa"/>
          </w:tcPr>
          <w:p w:rsidR="006C50C4" w:rsidRPr="0020218F" w:rsidRDefault="006C50C4" w:rsidP="00045FF8">
            <w:pPr>
              <w:rPr>
                <w:sz w:val="24"/>
                <w:szCs w:val="24"/>
              </w:rPr>
            </w:pPr>
          </w:p>
        </w:tc>
      </w:tr>
      <w:tr w:rsidR="006C50C4" w:rsidRPr="0020218F" w:rsidTr="002E2C19">
        <w:trPr>
          <w:trHeight w:val="478"/>
        </w:trPr>
        <w:tc>
          <w:tcPr>
            <w:tcW w:w="5228" w:type="dxa"/>
          </w:tcPr>
          <w:p w:rsidR="006C50C4" w:rsidRPr="0020218F" w:rsidRDefault="006C50C4" w:rsidP="00045FF8">
            <w:pPr>
              <w:rPr>
                <w:sz w:val="24"/>
                <w:szCs w:val="24"/>
              </w:rPr>
            </w:pPr>
            <w:r w:rsidRPr="0020218F">
              <w:rPr>
                <w:sz w:val="24"/>
                <w:szCs w:val="24"/>
                <w:lang w:val="en-US"/>
              </w:rPr>
              <w:t>Pupils eligible for Free School Meals</w:t>
            </w:r>
          </w:p>
        </w:tc>
        <w:tc>
          <w:tcPr>
            <w:tcW w:w="5228" w:type="dxa"/>
          </w:tcPr>
          <w:p w:rsidR="006C50C4" w:rsidRPr="0020218F" w:rsidRDefault="006C50C4" w:rsidP="00045FF8">
            <w:pPr>
              <w:rPr>
                <w:sz w:val="24"/>
                <w:szCs w:val="24"/>
              </w:rPr>
            </w:pPr>
          </w:p>
        </w:tc>
      </w:tr>
      <w:tr w:rsidR="006C50C4" w:rsidRPr="0020218F" w:rsidTr="006C50C4">
        <w:tc>
          <w:tcPr>
            <w:tcW w:w="5228" w:type="dxa"/>
          </w:tcPr>
          <w:p w:rsidR="006C50C4" w:rsidRPr="0020218F" w:rsidRDefault="006C50C4" w:rsidP="006C50C4">
            <w:pPr>
              <w:rPr>
                <w:sz w:val="24"/>
                <w:szCs w:val="24"/>
              </w:rPr>
            </w:pPr>
            <w:r w:rsidRPr="0020218F">
              <w:rPr>
                <w:sz w:val="24"/>
                <w:szCs w:val="24"/>
                <w:lang w:val="en-US"/>
              </w:rPr>
              <w:lastRenderedPageBreak/>
              <w:t>Students from low income households</w:t>
            </w:r>
          </w:p>
        </w:tc>
        <w:tc>
          <w:tcPr>
            <w:tcW w:w="5228" w:type="dxa"/>
          </w:tcPr>
          <w:p w:rsidR="006C50C4" w:rsidRPr="0020218F" w:rsidRDefault="006C50C4" w:rsidP="00045FF8">
            <w:pPr>
              <w:rPr>
                <w:sz w:val="24"/>
                <w:szCs w:val="24"/>
              </w:rPr>
            </w:pPr>
          </w:p>
        </w:tc>
      </w:tr>
      <w:tr w:rsidR="006C50C4" w:rsidRPr="0020218F" w:rsidTr="006C50C4">
        <w:tc>
          <w:tcPr>
            <w:tcW w:w="5228" w:type="dxa"/>
          </w:tcPr>
          <w:p w:rsidR="006C50C4" w:rsidRPr="0020218F" w:rsidRDefault="006C50C4" w:rsidP="006C50C4">
            <w:pPr>
              <w:rPr>
                <w:sz w:val="24"/>
                <w:szCs w:val="24"/>
              </w:rPr>
            </w:pPr>
            <w:r w:rsidRPr="0020218F">
              <w:rPr>
                <w:sz w:val="24"/>
                <w:szCs w:val="24"/>
                <w:lang w:val="en-US"/>
              </w:rPr>
              <w:t>Disabled students</w:t>
            </w:r>
          </w:p>
        </w:tc>
        <w:tc>
          <w:tcPr>
            <w:tcW w:w="5228" w:type="dxa"/>
          </w:tcPr>
          <w:p w:rsidR="006C50C4" w:rsidRPr="0020218F" w:rsidRDefault="006C50C4" w:rsidP="00045FF8">
            <w:pPr>
              <w:rPr>
                <w:sz w:val="24"/>
                <w:szCs w:val="24"/>
              </w:rPr>
            </w:pPr>
          </w:p>
        </w:tc>
      </w:tr>
      <w:tr w:rsidR="006C50C4" w:rsidRPr="0020218F" w:rsidTr="006C50C4">
        <w:tc>
          <w:tcPr>
            <w:tcW w:w="5228" w:type="dxa"/>
          </w:tcPr>
          <w:p w:rsidR="006C50C4" w:rsidRPr="0020218F" w:rsidRDefault="006C50C4" w:rsidP="006C50C4">
            <w:pPr>
              <w:rPr>
                <w:sz w:val="24"/>
                <w:szCs w:val="24"/>
              </w:rPr>
            </w:pPr>
            <w:r w:rsidRPr="0020218F">
              <w:rPr>
                <w:sz w:val="24"/>
                <w:szCs w:val="24"/>
                <w:lang w:val="en-US"/>
              </w:rPr>
              <w:t xml:space="preserve">Students with a criminal record </w:t>
            </w:r>
          </w:p>
        </w:tc>
        <w:tc>
          <w:tcPr>
            <w:tcW w:w="5228" w:type="dxa"/>
          </w:tcPr>
          <w:p w:rsidR="006C50C4" w:rsidRPr="0020218F" w:rsidRDefault="006C50C4" w:rsidP="00045FF8">
            <w:pPr>
              <w:rPr>
                <w:sz w:val="24"/>
                <w:szCs w:val="24"/>
              </w:rPr>
            </w:pPr>
          </w:p>
        </w:tc>
      </w:tr>
      <w:tr w:rsidR="006C50C4" w:rsidRPr="0020218F" w:rsidTr="006C50C4">
        <w:tc>
          <w:tcPr>
            <w:tcW w:w="5228" w:type="dxa"/>
          </w:tcPr>
          <w:p w:rsidR="006C50C4" w:rsidRPr="0020218F" w:rsidRDefault="006C50C4" w:rsidP="006C50C4">
            <w:pPr>
              <w:rPr>
                <w:sz w:val="24"/>
                <w:szCs w:val="24"/>
              </w:rPr>
            </w:pPr>
            <w:r w:rsidRPr="0020218F">
              <w:rPr>
                <w:sz w:val="24"/>
                <w:szCs w:val="24"/>
                <w:lang w:val="en-US"/>
              </w:rPr>
              <w:t>Students from deprived neighbourhoods</w:t>
            </w:r>
          </w:p>
        </w:tc>
        <w:tc>
          <w:tcPr>
            <w:tcW w:w="5228" w:type="dxa"/>
          </w:tcPr>
          <w:p w:rsidR="006C50C4" w:rsidRPr="0020218F" w:rsidRDefault="006C50C4" w:rsidP="00045FF8">
            <w:pPr>
              <w:rPr>
                <w:sz w:val="24"/>
                <w:szCs w:val="24"/>
              </w:rPr>
            </w:pPr>
          </w:p>
        </w:tc>
      </w:tr>
      <w:tr w:rsidR="002E2C19" w:rsidRPr="0020218F" w:rsidTr="006C50C4">
        <w:tc>
          <w:tcPr>
            <w:tcW w:w="5228" w:type="dxa"/>
          </w:tcPr>
          <w:p w:rsidR="002E2C19" w:rsidRPr="0020218F" w:rsidRDefault="002E2C19" w:rsidP="006C50C4">
            <w:pPr>
              <w:rPr>
                <w:sz w:val="24"/>
                <w:szCs w:val="24"/>
                <w:lang w:val="en-US"/>
              </w:rPr>
            </w:pPr>
            <w:r w:rsidRPr="0020218F">
              <w:rPr>
                <w:sz w:val="24"/>
                <w:szCs w:val="24"/>
                <w:lang w:val="en-US"/>
              </w:rPr>
              <w:t>Another group (please specify)</w:t>
            </w:r>
          </w:p>
        </w:tc>
        <w:tc>
          <w:tcPr>
            <w:tcW w:w="5228" w:type="dxa"/>
          </w:tcPr>
          <w:p w:rsidR="002E2C19" w:rsidRPr="0020218F" w:rsidRDefault="002E2C19" w:rsidP="00045FF8">
            <w:pPr>
              <w:rPr>
                <w:sz w:val="24"/>
                <w:szCs w:val="24"/>
              </w:rPr>
            </w:pPr>
          </w:p>
        </w:tc>
      </w:tr>
    </w:tbl>
    <w:p w:rsidR="009957CD" w:rsidRPr="0020218F" w:rsidRDefault="002E2C19" w:rsidP="00045FF8">
      <w:pPr>
        <w:rPr>
          <w:sz w:val="24"/>
          <w:szCs w:val="24"/>
        </w:rPr>
      </w:pPr>
      <w:r w:rsidRPr="0020218F">
        <w:rPr>
          <w:sz w:val="24"/>
          <w:szCs w:val="24"/>
        </w:rPr>
        <w:br/>
        <w:t xml:space="preserve">What is the age range of the cohort you are </w:t>
      </w:r>
      <w:r w:rsidR="0012563C">
        <w:rPr>
          <w:sz w:val="24"/>
          <w:szCs w:val="24"/>
        </w:rPr>
        <w:t xml:space="preserve">planning on </w:t>
      </w:r>
      <w:r w:rsidRPr="0020218F">
        <w:rPr>
          <w:sz w:val="24"/>
          <w:szCs w:val="24"/>
        </w:rPr>
        <w:t>working with?</w:t>
      </w:r>
    </w:p>
    <w:tbl>
      <w:tblPr>
        <w:tblStyle w:val="TableGrid"/>
        <w:tblW w:w="0" w:type="auto"/>
        <w:tblLook w:val="04A0" w:firstRow="1" w:lastRow="0" w:firstColumn="1" w:lastColumn="0" w:noHBand="0" w:noVBand="1"/>
      </w:tblPr>
      <w:tblGrid>
        <w:gridCol w:w="10456"/>
      </w:tblGrid>
      <w:tr w:rsidR="002E2C19" w:rsidRPr="0020218F" w:rsidTr="0012563C">
        <w:trPr>
          <w:trHeight w:val="656"/>
        </w:trPr>
        <w:tc>
          <w:tcPr>
            <w:tcW w:w="10456" w:type="dxa"/>
          </w:tcPr>
          <w:p w:rsidR="002E2C19" w:rsidRPr="0020218F" w:rsidRDefault="002E2C19" w:rsidP="00045FF8">
            <w:pPr>
              <w:rPr>
                <w:sz w:val="24"/>
                <w:szCs w:val="24"/>
              </w:rPr>
            </w:pPr>
          </w:p>
        </w:tc>
      </w:tr>
    </w:tbl>
    <w:p w:rsidR="002E2C19" w:rsidRPr="0020218F" w:rsidRDefault="002E2C19" w:rsidP="002E2C19">
      <w:pPr>
        <w:rPr>
          <w:sz w:val="24"/>
          <w:szCs w:val="24"/>
        </w:rPr>
      </w:pPr>
      <w:r w:rsidRPr="0020218F">
        <w:rPr>
          <w:sz w:val="24"/>
          <w:szCs w:val="24"/>
        </w:rPr>
        <w:br/>
        <w:t>How many participants per session?</w:t>
      </w:r>
    </w:p>
    <w:tbl>
      <w:tblPr>
        <w:tblStyle w:val="TableGrid"/>
        <w:tblW w:w="0" w:type="auto"/>
        <w:tblLook w:val="04A0" w:firstRow="1" w:lastRow="0" w:firstColumn="1" w:lastColumn="0" w:noHBand="0" w:noVBand="1"/>
      </w:tblPr>
      <w:tblGrid>
        <w:gridCol w:w="10456"/>
      </w:tblGrid>
      <w:tr w:rsidR="002E2C19" w:rsidRPr="0020218F" w:rsidTr="0012563C">
        <w:trPr>
          <w:trHeight w:val="544"/>
        </w:trPr>
        <w:tc>
          <w:tcPr>
            <w:tcW w:w="10456" w:type="dxa"/>
          </w:tcPr>
          <w:p w:rsidR="002E2C19" w:rsidRPr="0020218F" w:rsidRDefault="002E2C19" w:rsidP="00045FF8">
            <w:pPr>
              <w:rPr>
                <w:sz w:val="24"/>
                <w:szCs w:val="24"/>
              </w:rPr>
            </w:pPr>
          </w:p>
        </w:tc>
      </w:tr>
    </w:tbl>
    <w:p w:rsidR="002E2C19" w:rsidRPr="0020218F" w:rsidRDefault="002E2C19" w:rsidP="00045FF8">
      <w:pPr>
        <w:rPr>
          <w:sz w:val="24"/>
          <w:szCs w:val="24"/>
        </w:rPr>
      </w:pPr>
      <w:r w:rsidRPr="0020218F">
        <w:rPr>
          <w:sz w:val="24"/>
          <w:szCs w:val="24"/>
        </w:rPr>
        <w:br/>
        <w:t>Please break down the length of the scheme and how many sessions it comprises of.</w:t>
      </w:r>
    </w:p>
    <w:tbl>
      <w:tblPr>
        <w:tblStyle w:val="TableGrid"/>
        <w:tblW w:w="0" w:type="auto"/>
        <w:tblLook w:val="04A0" w:firstRow="1" w:lastRow="0" w:firstColumn="1" w:lastColumn="0" w:noHBand="0" w:noVBand="1"/>
      </w:tblPr>
      <w:tblGrid>
        <w:gridCol w:w="10456"/>
      </w:tblGrid>
      <w:tr w:rsidR="002E2C19" w:rsidRPr="0020218F" w:rsidTr="0012563C">
        <w:trPr>
          <w:trHeight w:val="985"/>
        </w:trPr>
        <w:tc>
          <w:tcPr>
            <w:tcW w:w="10456" w:type="dxa"/>
          </w:tcPr>
          <w:p w:rsidR="002E2C19" w:rsidRPr="0020218F" w:rsidRDefault="002E2C19" w:rsidP="00045FF8">
            <w:pPr>
              <w:rPr>
                <w:sz w:val="24"/>
                <w:szCs w:val="24"/>
              </w:rPr>
            </w:pPr>
          </w:p>
        </w:tc>
      </w:tr>
    </w:tbl>
    <w:p w:rsidR="001963F9" w:rsidRPr="0020218F" w:rsidRDefault="002E2C19" w:rsidP="00045FF8">
      <w:pPr>
        <w:rPr>
          <w:sz w:val="24"/>
          <w:szCs w:val="24"/>
        </w:rPr>
      </w:pPr>
      <w:r w:rsidRPr="0020218F">
        <w:rPr>
          <w:sz w:val="24"/>
          <w:szCs w:val="24"/>
        </w:rPr>
        <w:br/>
        <w:t>Where will the project take place?</w:t>
      </w:r>
      <w:r w:rsidR="00140749">
        <w:rPr>
          <w:sz w:val="24"/>
          <w:szCs w:val="24"/>
        </w:rPr>
        <w:t xml:space="preserve"> E.g. what platform.</w:t>
      </w:r>
      <w:r w:rsidRPr="0020218F">
        <w:rPr>
          <w:sz w:val="24"/>
          <w:szCs w:val="24"/>
        </w:rPr>
        <w:br/>
      </w:r>
    </w:p>
    <w:tbl>
      <w:tblPr>
        <w:tblStyle w:val="TableGrid"/>
        <w:tblW w:w="0" w:type="auto"/>
        <w:tblLook w:val="04A0" w:firstRow="1" w:lastRow="0" w:firstColumn="1" w:lastColumn="0" w:noHBand="0" w:noVBand="1"/>
      </w:tblPr>
      <w:tblGrid>
        <w:gridCol w:w="10456"/>
      </w:tblGrid>
      <w:tr w:rsidR="0012563C" w:rsidRPr="0020218F" w:rsidTr="0012563C">
        <w:trPr>
          <w:trHeight w:val="1275"/>
        </w:trPr>
        <w:tc>
          <w:tcPr>
            <w:tcW w:w="10456" w:type="dxa"/>
          </w:tcPr>
          <w:p w:rsidR="0012563C" w:rsidRPr="0020218F" w:rsidRDefault="0012563C" w:rsidP="002B714E">
            <w:pPr>
              <w:rPr>
                <w:sz w:val="24"/>
                <w:szCs w:val="24"/>
              </w:rPr>
            </w:pPr>
          </w:p>
        </w:tc>
      </w:tr>
    </w:tbl>
    <w:p w:rsidR="002E2C19" w:rsidRPr="0020218F" w:rsidRDefault="002E2C19" w:rsidP="00045FF8">
      <w:pPr>
        <w:rPr>
          <w:sz w:val="24"/>
          <w:szCs w:val="24"/>
        </w:rPr>
      </w:pPr>
      <w:r w:rsidRPr="0020218F">
        <w:rPr>
          <w:sz w:val="24"/>
          <w:szCs w:val="24"/>
        </w:rPr>
        <w:br/>
      </w:r>
      <w:r w:rsidR="00153209">
        <w:rPr>
          <w:sz w:val="24"/>
          <w:szCs w:val="24"/>
        </w:rPr>
        <w:t>Due to coronavirus and health and safety, we currently require proposals to</w:t>
      </w:r>
      <w:r w:rsidR="005C0B11">
        <w:rPr>
          <w:sz w:val="24"/>
          <w:szCs w:val="24"/>
        </w:rPr>
        <w:t xml:space="preserve"> include online delivery only with no in person elements.</w:t>
      </w:r>
      <w:bookmarkStart w:id="0" w:name="_GoBack"/>
      <w:bookmarkEnd w:id="0"/>
    </w:p>
    <w:p w:rsidR="001963F9" w:rsidRPr="0020218F" w:rsidRDefault="006C50C4" w:rsidP="001963F9">
      <w:pPr>
        <w:rPr>
          <w:b/>
          <w:color w:val="44546A" w:themeColor="text2"/>
          <w:sz w:val="24"/>
          <w:szCs w:val="24"/>
        </w:rPr>
      </w:pPr>
      <w:r w:rsidRPr="0020218F">
        <w:rPr>
          <w:sz w:val="24"/>
          <w:szCs w:val="24"/>
        </w:rPr>
        <w:br w:type="page"/>
      </w:r>
      <w:r w:rsidR="00606CB3" w:rsidRPr="0020218F">
        <w:rPr>
          <w:b/>
          <w:color w:val="44546A" w:themeColor="text2"/>
          <w:sz w:val="24"/>
          <w:szCs w:val="24"/>
        </w:rPr>
        <w:lastRenderedPageBreak/>
        <w:t xml:space="preserve"> </w:t>
      </w:r>
      <w:r w:rsidR="001963F9" w:rsidRPr="0020218F">
        <w:rPr>
          <w:b/>
          <w:color w:val="44546A" w:themeColor="text2"/>
          <w:sz w:val="24"/>
          <w:szCs w:val="24"/>
        </w:rPr>
        <w:t>Project’s theory of change - for online delivery.</w:t>
      </w:r>
    </w:p>
    <w:tbl>
      <w:tblPr>
        <w:tblStyle w:val="TableGrid"/>
        <w:tblW w:w="0" w:type="auto"/>
        <w:tblLook w:val="04A0" w:firstRow="1" w:lastRow="0" w:firstColumn="1" w:lastColumn="0" w:noHBand="0" w:noVBand="1"/>
      </w:tblPr>
      <w:tblGrid>
        <w:gridCol w:w="1340"/>
        <w:gridCol w:w="9116"/>
      </w:tblGrid>
      <w:tr w:rsidR="001963F9" w:rsidRPr="0020218F" w:rsidTr="00A60B8C">
        <w:trPr>
          <w:trHeight w:val="983"/>
        </w:trPr>
        <w:tc>
          <w:tcPr>
            <w:tcW w:w="1340" w:type="dxa"/>
          </w:tcPr>
          <w:p w:rsidR="001963F9" w:rsidRPr="0020218F" w:rsidRDefault="001963F9" w:rsidP="00A60B8C">
            <w:pPr>
              <w:rPr>
                <w:sz w:val="24"/>
                <w:szCs w:val="24"/>
              </w:rPr>
            </w:pPr>
            <w:r w:rsidRPr="0020218F">
              <w:rPr>
                <w:sz w:val="24"/>
                <w:szCs w:val="24"/>
              </w:rPr>
              <w:t>Situation</w:t>
            </w:r>
          </w:p>
          <w:p w:rsidR="001963F9" w:rsidRPr="0020218F" w:rsidRDefault="001963F9" w:rsidP="00A60B8C">
            <w:pPr>
              <w:rPr>
                <w:sz w:val="24"/>
                <w:szCs w:val="24"/>
              </w:rPr>
            </w:pPr>
          </w:p>
        </w:tc>
        <w:tc>
          <w:tcPr>
            <w:tcW w:w="9116" w:type="dxa"/>
          </w:tcPr>
          <w:p w:rsidR="001963F9" w:rsidRPr="0020218F" w:rsidRDefault="001963F9" w:rsidP="00A60B8C">
            <w:pPr>
              <w:rPr>
                <w:sz w:val="24"/>
                <w:szCs w:val="24"/>
              </w:rPr>
            </w:pPr>
            <w:r w:rsidRPr="0020218F">
              <w:rPr>
                <w:sz w:val="24"/>
                <w:szCs w:val="24"/>
                <w:lang w:val="en-US"/>
              </w:rPr>
              <w:t>What is the current context or situation? What problem is the programme trying to address or resolve? Please use data and evidence here to outline the problem.</w:t>
            </w:r>
          </w:p>
          <w:p w:rsidR="001963F9" w:rsidRPr="0020218F" w:rsidRDefault="001963F9" w:rsidP="00A60B8C">
            <w:pPr>
              <w:rPr>
                <w:sz w:val="24"/>
                <w:szCs w:val="24"/>
              </w:rPr>
            </w:pPr>
          </w:p>
        </w:tc>
      </w:tr>
      <w:tr w:rsidR="001963F9" w:rsidRPr="0020218F" w:rsidTr="00A60B8C">
        <w:trPr>
          <w:trHeight w:val="622"/>
        </w:trPr>
        <w:tc>
          <w:tcPr>
            <w:tcW w:w="1340" w:type="dxa"/>
          </w:tcPr>
          <w:p w:rsidR="001963F9" w:rsidRPr="0020218F" w:rsidRDefault="001963F9" w:rsidP="00A60B8C">
            <w:pPr>
              <w:rPr>
                <w:sz w:val="24"/>
                <w:szCs w:val="24"/>
              </w:rPr>
            </w:pPr>
            <w:r w:rsidRPr="0020218F">
              <w:rPr>
                <w:sz w:val="24"/>
                <w:szCs w:val="24"/>
              </w:rPr>
              <w:t>Aims</w:t>
            </w:r>
          </w:p>
        </w:tc>
        <w:tc>
          <w:tcPr>
            <w:tcW w:w="9116" w:type="dxa"/>
          </w:tcPr>
          <w:p w:rsidR="001963F9" w:rsidRPr="0020218F" w:rsidRDefault="001963F9" w:rsidP="00A60B8C">
            <w:pPr>
              <w:rPr>
                <w:sz w:val="24"/>
                <w:szCs w:val="24"/>
              </w:rPr>
            </w:pPr>
            <w:r w:rsidRPr="0020218F">
              <w:rPr>
                <w:sz w:val="24"/>
                <w:szCs w:val="24"/>
                <w:lang w:val="en-US"/>
              </w:rPr>
              <w:t>What goal or objective is the programme trying to achieve? What is your proposed solution? This should be linked to your strategy</w:t>
            </w:r>
          </w:p>
          <w:p w:rsidR="001963F9" w:rsidRPr="0020218F" w:rsidRDefault="001963F9" w:rsidP="00A60B8C">
            <w:pPr>
              <w:rPr>
                <w:sz w:val="24"/>
                <w:szCs w:val="24"/>
              </w:rPr>
            </w:pPr>
          </w:p>
        </w:tc>
      </w:tr>
    </w:tbl>
    <w:p w:rsidR="001963F9" w:rsidRPr="0020218F" w:rsidRDefault="001963F9" w:rsidP="001963F9">
      <w:pPr>
        <w:rPr>
          <w:sz w:val="24"/>
          <w:szCs w:val="24"/>
        </w:rPr>
      </w:pPr>
    </w:p>
    <w:tbl>
      <w:tblPr>
        <w:tblStyle w:val="TableGrid"/>
        <w:tblW w:w="0" w:type="auto"/>
        <w:tblLook w:val="04A0" w:firstRow="1" w:lastRow="0" w:firstColumn="1" w:lastColumn="0" w:noHBand="0" w:noVBand="1"/>
      </w:tblPr>
      <w:tblGrid>
        <w:gridCol w:w="10456"/>
      </w:tblGrid>
      <w:tr w:rsidR="001963F9" w:rsidRPr="0020218F" w:rsidTr="00A60B8C">
        <w:tc>
          <w:tcPr>
            <w:tcW w:w="10456" w:type="dxa"/>
          </w:tcPr>
          <w:p w:rsidR="001963F9" w:rsidRPr="0020218F" w:rsidRDefault="001963F9" w:rsidP="00A60B8C">
            <w:pPr>
              <w:rPr>
                <w:sz w:val="24"/>
                <w:szCs w:val="24"/>
              </w:rPr>
            </w:pPr>
            <w:r w:rsidRPr="0020218F">
              <w:rPr>
                <w:sz w:val="24"/>
                <w:szCs w:val="24"/>
              </w:rPr>
              <w:t>Inputs</w:t>
            </w:r>
          </w:p>
        </w:tc>
      </w:tr>
      <w:tr w:rsidR="001963F9" w:rsidRPr="0020218F" w:rsidTr="00A60B8C">
        <w:tc>
          <w:tcPr>
            <w:tcW w:w="10456" w:type="dxa"/>
          </w:tcPr>
          <w:p w:rsidR="001963F9" w:rsidRPr="0020218F" w:rsidRDefault="001963F9" w:rsidP="00A60B8C">
            <w:pPr>
              <w:rPr>
                <w:sz w:val="24"/>
                <w:szCs w:val="24"/>
              </w:rPr>
            </w:pPr>
            <w:r w:rsidRPr="0020218F">
              <w:rPr>
                <w:bCs/>
                <w:sz w:val="24"/>
                <w:szCs w:val="24"/>
                <w:lang w:val="en-US"/>
              </w:rPr>
              <w:t xml:space="preserve">What are the human, financial </w:t>
            </w:r>
            <w:r w:rsidRPr="0020218F">
              <w:rPr>
                <w:bCs/>
                <w:sz w:val="24"/>
                <w:szCs w:val="24"/>
              </w:rPr>
              <w:t>and organizational resources required to achieve your desired outcome? E.g. textbooks, software (a zoom license), student ambassadors, mentors etc.</w:t>
            </w:r>
          </w:p>
        </w:tc>
      </w:tr>
    </w:tbl>
    <w:p w:rsidR="001963F9" w:rsidRPr="0020218F" w:rsidRDefault="001963F9" w:rsidP="001963F9">
      <w:pPr>
        <w:rPr>
          <w:sz w:val="24"/>
          <w:szCs w:val="24"/>
        </w:rPr>
      </w:pPr>
    </w:p>
    <w:tbl>
      <w:tblPr>
        <w:tblStyle w:val="TableGrid"/>
        <w:tblW w:w="0" w:type="auto"/>
        <w:tblLook w:val="04A0" w:firstRow="1" w:lastRow="0" w:firstColumn="1" w:lastColumn="0" w:noHBand="0" w:noVBand="1"/>
      </w:tblPr>
      <w:tblGrid>
        <w:gridCol w:w="10456"/>
      </w:tblGrid>
      <w:tr w:rsidR="001963F9" w:rsidRPr="0020218F" w:rsidTr="00A60B8C">
        <w:tc>
          <w:tcPr>
            <w:tcW w:w="10456" w:type="dxa"/>
          </w:tcPr>
          <w:p w:rsidR="001963F9" w:rsidRPr="0020218F" w:rsidRDefault="001963F9" w:rsidP="00A60B8C">
            <w:pPr>
              <w:rPr>
                <w:sz w:val="24"/>
                <w:szCs w:val="24"/>
              </w:rPr>
            </w:pPr>
            <w:r w:rsidRPr="0020218F">
              <w:rPr>
                <w:sz w:val="24"/>
                <w:szCs w:val="24"/>
              </w:rPr>
              <w:t>Activities</w:t>
            </w:r>
          </w:p>
        </w:tc>
      </w:tr>
      <w:tr w:rsidR="001963F9" w:rsidRPr="0020218F" w:rsidTr="00A60B8C">
        <w:tc>
          <w:tcPr>
            <w:tcW w:w="10456" w:type="dxa"/>
          </w:tcPr>
          <w:p w:rsidR="001963F9" w:rsidRPr="0020218F" w:rsidRDefault="001963F9" w:rsidP="00A60B8C">
            <w:pPr>
              <w:rPr>
                <w:sz w:val="24"/>
                <w:szCs w:val="24"/>
              </w:rPr>
            </w:pPr>
            <w:r w:rsidRPr="0020218F">
              <w:rPr>
                <w:bCs/>
                <w:sz w:val="24"/>
                <w:szCs w:val="24"/>
              </w:rPr>
              <w:t>Outline the interventions you believe (supported by your rationale and assumptions) will bring about your desired change. Activities mobilise your inputs to produce outputs.</w:t>
            </w:r>
            <w:r w:rsidRPr="0020218F">
              <w:rPr>
                <w:sz w:val="24"/>
                <w:szCs w:val="24"/>
              </w:rPr>
              <w:t xml:space="preserve"> E.g. Workshops, lectures, personal statement clinic, mentoring</w:t>
            </w:r>
            <w:r w:rsidR="004D757E">
              <w:rPr>
                <w:sz w:val="24"/>
                <w:szCs w:val="24"/>
              </w:rPr>
              <w:t>,</w:t>
            </w:r>
            <w:r w:rsidRPr="0020218F">
              <w:rPr>
                <w:sz w:val="24"/>
                <w:szCs w:val="24"/>
              </w:rPr>
              <w:t xml:space="preserve"> tutoring, etc.</w:t>
            </w:r>
          </w:p>
          <w:p w:rsidR="001963F9" w:rsidRPr="0020218F" w:rsidRDefault="001963F9" w:rsidP="00A60B8C">
            <w:pPr>
              <w:rPr>
                <w:sz w:val="24"/>
                <w:szCs w:val="24"/>
              </w:rPr>
            </w:pPr>
          </w:p>
        </w:tc>
      </w:tr>
    </w:tbl>
    <w:p w:rsidR="001963F9" w:rsidRPr="0020218F" w:rsidRDefault="001963F9" w:rsidP="001963F9">
      <w:pPr>
        <w:rPr>
          <w:sz w:val="24"/>
          <w:szCs w:val="24"/>
        </w:rPr>
      </w:pPr>
    </w:p>
    <w:tbl>
      <w:tblPr>
        <w:tblStyle w:val="TableGrid"/>
        <w:tblW w:w="0" w:type="auto"/>
        <w:tblLook w:val="04A0" w:firstRow="1" w:lastRow="0" w:firstColumn="1" w:lastColumn="0" w:noHBand="0" w:noVBand="1"/>
      </w:tblPr>
      <w:tblGrid>
        <w:gridCol w:w="10456"/>
      </w:tblGrid>
      <w:tr w:rsidR="001963F9" w:rsidRPr="0020218F" w:rsidTr="00A60B8C">
        <w:tc>
          <w:tcPr>
            <w:tcW w:w="10456" w:type="dxa"/>
          </w:tcPr>
          <w:p w:rsidR="001963F9" w:rsidRPr="0020218F" w:rsidRDefault="001963F9" w:rsidP="00A60B8C">
            <w:pPr>
              <w:rPr>
                <w:sz w:val="24"/>
                <w:szCs w:val="24"/>
              </w:rPr>
            </w:pPr>
            <w:r w:rsidRPr="0020218F">
              <w:rPr>
                <w:sz w:val="24"/>
                <w:szCs w:val="24"/>
              </w:rPr>
              <w:t>Outputs</w:t>
            </w:r>
          </w:p>
        </w:tc>
      </w:tr>
      <w:tr w:rsidR="001963F9" w:rsidRPr="0020218F" w:rsidTr="00A60B8C">
        <w:tc>
          <w:tcPr>
            <w:tcW w:w="10456" w:type="dxa"/>
          </w:tcPr>
          <w:p w:rsidR="001963F9" w:rsidRPr="0020218F" w:rsidRDefault="001963F9" w:rsidP="00A60B8C">
            <w:pPr>
              <w:rPr>
                <w:bCs/>
                <w:sz w:val="24"/>
                <w:szCs w:val="24"/>
              </w:rPr>
            </w:pPr>
            <w:r w:rsidRPr="0020218F">
              <w:rPr>
                <w:bCs/>
                <w:sz w:val="24"/>
                <w:szCs w:val="24"/>
              </w:rPr>
              <w:t xml:space="preserve">What are the immediate results/deliverables of the activity relevant to the achievement of your </w:t>
            </w:r>
            <w:proofErr w:type="gramStart"/>
            <w:r w:rsidRPr="0020218F">
              <w:rPr>
                <w:bCs/>
                <w:sz w:val="24"/>
                <w:szCs w:val="24"/>
              </w:rPr>
              <w:t>outcome.</w:t>
            </w:r>
            <w:proofErr w:type="gramEnd"/>
          </w:p>
          <w:p w:rsidR="001963F9" w:rsidRPr="0020218F" w:rsidRDefault="001963F9" w:rsidP="00A60B8C">
            <w:pPr>
              <w:rPr>
                <w:sz w:val="24"/>
                <w:szCs w:val="24"/>
              </w:rPr>
            </w:pPr>
          </w:p>
        </w:tc>
      </w:tr>
    </w:tbl>
    <w:p w:rsidR="001963F9" w:rsidRPr="0020218F" w:rsidRDefault="001963F9" w:rsidP="001963F9">
      <w:pPr>
        <w:rPr>
          <w:sz w:val="24"/>
          <w:szCs w:val="24"/>
        </w:rPr>
      </w:pPr>
    </w:p>
    <w:tbl>
      <w:tblPr>
        <w:tblStyle w:val="TableGrid"/>
        <w:tblW w:w="0" w:type="auto"/>
        <w:tblLook w:val="04A0" w:firstRow="1" w:lastRow="0" w:firstColumn="1" w:lastColumn="0" w:noHBand="0" w:noVBand="1"/>
      </w:tblPr>
      <w:tblGrid>
        <w:gridCol w:w="10456"/>
      </w:tblGrid>
      <w:tr w:rsidR="001963F9" w:rsidRPr="0020218F" w:rsidTr="00A60B8C">
        <w:tc>
          <w:tcPr>
            <w:tcW w:w="10456" w:type="dxa"/>
          </w:tcPr>
          <w:p w:rsidR="001963F9" w:rsidRPr="0020218F" w:rsidRDefault="001963F9" w:rsidP="00A60B8C">
            <w:pPr>
              <w:rPr>
                <w:sz w:val="24"/>
                <w:szCs w:val="24"/>
              </w:rPr>
            </w:pPr>
            <w:r w:rsidRPr="0020218F">
              <w:rPr>
                <w:sz w:val="24"/>
                <w:szCs w:val="24"/>
              </w:rPr>
              <w:t>Outcomes</w:t>
            </w:r>
          </w:p>
        </w:tc>
      </w:tr>
      <w:tr w:rsidR="001963F9" w:rsidRPr="0020218F" w:rsidTr="00A60B8C">
        <w:tc>
          <w:tcPr>
            <w:tcW w:w="10456" w:type="dxa"/>
          </w:tcPr>
          <w:p w:rsidR="001963F9" w:rsidRPr="0020218F" w:rsidRDefault="001963F9" w:rsidP="00A60B8C">
            <w:pPr>
              <w:rPr>
                <w:sz w:val="24"/>
                <w:szCs w:val="24"/>
              </w:rPr>
            </w:pPr>
            <w:r w:rsidRPr="0020218F">
              <w:rPr>
                <w:bCs/>
                <w:sz w:val="24"/>
                <w:szCs w:val="24"/>
              </w:rPr>
              <w:t>Short and intermediate-term outcomes which must be in place for your intervention to work &amp; for your long-term goals to be achieved.</w:t>
            </w:r>
          </w:p>
          <w:p w:rsidR="001963F9" w:rsidRPr="0020218F" w:rsidRDefault="001963F9" w:rsidP="00A60B8C">
            <w:pPr>
              <w:rPr>
                <w:sz w:val="24"/>
                <w:szCs w:val="24"/>
              </w:rPr>
            </w:pPr>
          </w:p>
        </w:tc>
      </w:tr>
    </w:tbl>
    <w:p w:rsidR="001963F9" w:rsidRPr="0020218F" w:rsidRDefault="001963F9" w:rsidP="001963F9">
      <w:pPr>
        <w:rPr>
          <w:sz w:val="24"/>
          <w:szCs w:val="24"/>
        </w:rPr>
      </w:pPr>
    </w:p>
    <w:tbl>
      <w:tblPr>
        <w:tblStyle w:val="TableGrid"/>
        <w:tblW w:w="0" w:type="auto"/>
        <w:tblLook w:val="04A0" w:firstRow="1" w:lastRow="0" w:firstColumn="1" w:lastColumn="0" w:noHBand="0" w:noVBand="1"/>
      </w:tblPr>
      <w:tblGrid>
        <w:gridCol w:w="10456"/>
      </w:tblGrid>
      <w:tr w:rsidR="001963F9" w:rsidRPr="0020218F" w:rsidTr="00A60B8C">
        <w:tc>
          <w:tcPr>
            <w:tcW w:w="10456" w:type="dxa"/>
          </w:tcPr>
          <w:p w:rsidR="001963F9" w:rsidRPr="0020218F" w:rsidRDefault="001963F9" w:rsidP="00A60B8C">
            <w:pPr>
              <w:rPr>
                <w:sz w:val="24"/>
                <w:szCs w:val="24"/>
              </w:rPr>
            </w:pPr>
            <w:r w:rsidRPr="0020218F">
              <w:rPr>
                <w:sz w:val="24"/>
                <w:szCs w:val="24"/>
              </w:rPr>
              <w:t>Impact</w:t>
            </w:r>
          </w:p>
        </w:tc>
      </w:tr>
      <w:tr w:rsidR="001963F9" w:rsidRPr="0020218F" w:rsidTr="00A60B8C">
        <w:tc>
          <w:tcPr>
            <w:tcW w:w="10456" w:type="dxa"/>
          </w:tcPr>
          <w:p w:rsidR="001963F9" w:rsidRPr="0020218F" w:rsidRDefault="001963F9" w:rsidP="00A60B8C">
            <w:pPr>
              <w:rPr>
                <w:sz w:val="24"/>
                <w:szCs w:val="24"/>
              </w:rPr>
            </w:pPr>
            <w:r w:rsidRPr="0020218F">
              <w:rPr>
                <w:bCs/>
                <w:sz w:val="24"/>
                <w:szCs w:val="24"/>
              </w:rPr>
              <w:t>What is the long-term goal which relates to the ‘problem’? What will result from the removal of the problem?</w:t>
            </w:r>
          </w:p>
          <w:p w:rsidR="001963F9" w:rsidRPr="0020218F" w:rsidRDefault="001963F9" w:rsidP="00A60B8C">
            <w:pPr>
              <w:rPr>
                <w:sz w:val="24"/>
                <w:szCs w:val="24"/>
              </w:rPr>
            </w:pPr>
          </w:p>
        </w:tc>
      </w:tr>
    </w:tbl>
    <w:p w:rsidR="001963F9" w:rsidRPr="0020218F" w:rsidRDefault="001963F9" w:rsidP="001963F9">
      <w:pPr>
        <w:rPr>
          <w:sz w:val="24"/>
          <w:szCs w:val="24"/>
        </w:rPr>
      </w:pPr>
    </w:p>
    <w:tbl>
      <w:tblPr>
        <w:tblStyle w:val="TableGrid"/>
        <w:tblW w:w="0" w:type="auto"/>
        <w:tblLook w:val="04A0" w:firstRow="1" w:lastRow="0" w:firstColumn="1" w:lastColumn="0" w:noHBand="0" w:noVBand="1"/>
      </w:tblPr>
      <w:tblGrid>
        <w:gridCol w:w="10456"/>
      </w:tblGrid>
      <w:tr w:rsidR="001963F9" w:rsidRPr="0020218F" w:rsidTr="00A60B8C">
        <w:tc>
          <w:tcPr>
            <w:tcW w:w="10456" w:type="dxa"/>
          </w:tcPr>
          <w:p w:rsidR="001963F9" w:rsidRPr="0020218F" w:rsidRDefault="001963F9" w:rsidP="00A60B8C">
            <w:pPr>
              <w:rPr>
                <w:sz w:val="24"/>
                <w:szCs w:val="24"/>
              </w:rPr>
            </w:pPr>
            <w:r w:rsidRPr="0020218F">
              <w:rPr>
                <w:sz w:val="24"/>
                <w:szCs w:val="24"/>
              </w:rPr>
              <w:t>Rationale and assumptions</w:t>
            </w:r>
          </w:p>
        </w:tc>
      </w:tr>
      <w:tr w:rsidR="001963F9" w:rsidRPr="0020218F" w:rsidTr="00A60B8C">
        <w:tc>
          <w:tcPr>
            <w:tcW w:w="10456" w:type="dxa"/>
          </w:tcPr>
          <w:p w:rsidR="001963F9" w:rsidRPr="0020218F" w:rsidRDefault="001963F9" w:rsidP="00A60B8C">
            <w:pPr>
              <w:rPr>
                <w:sz w:val="24"/>
                <w:szCs w:val="24"/>
              </w:rPr>
            </w:pPr>
            <w:r w:rsidRPr="0020218F">
              <w:rPr>
                <w:sz w:val="24"/>
                <w:szCs w:val="24"/>
              </w:rPr>
              <w:t xml:space="preserve">What are your assumptions? Your assumptions explain the contextual underpinnings of the </w:t>
            </w:r>
            <w:proofErr w:type="spellStart"/>
            <w:r w:rsidRPr="0020218F">
              <w:rPr>
                <w:sz w:val="24"/>
                <w:szCs w:val="24"/>
              </w:rPr>
              <w:t>ToC</w:t>
            </w:r>
            <w:proofErr w:type="spellEnd"/>
            <w:r w:rsidRPr="0020218F">
              <w:rPr>
                <w:sz w:val="24"/>
                <w:szCs w:val="24"/>
              </w:rPr>
              <w:t>. Assumptions are conditions necessary for the success of the intervention. Your rationale explains why one outcomes is needed to achieve another. Assumptions and rationales (often supported by research) strengthen the plausibility of the theory and the likelihood that its stated goals can be achieve.</w:t>
            </w:r>
          </w:p>
        </w:tc>
      </w:tr>
    </w:tbl>
    <w:p w:rsidR="009957CD" w:rsidRDefault="009957CD" w:rsidP="00045FF8">
      <w:pPr>
        <w:rPr>
          <w:sz w:val="24"/>
          <w:szCs w:val="24"/>
        </w:rPr>
      </w:pPr>
    </w:p>
    <w:p w:rsidR="00410D81" w:rsidRPr="0020218F" w:rsidRDefault="00410D81" w:rsidP="00045FF8">
      <w:pPr>
        <w:rPr>
          <w:sz w:val="24"/>
          <w:szCs w:val="24"/>
        </w:rPr>
      </w:pPr>
    </w:p>
    <w:p w:rsidR="0020218F" w:rsidRPr="0020218F" w:rsidRDefault="0020218F" w:rsidP="00045FF8">
      <w:pPr>
        <w:rPr>
          <w:sz w:val="24"/>
          <w:szCs w:val="24"/>
        </w:rPr>
      </w:pPr>
      <w:r w:rsidRPr="0020218F">
        <w:rPr>
          <w:sz w:val="24"/>
          <w:szCs w:val="24"/>
        </w:rPr>
        <w:lastRenderedPageBreak/>
        <w:t>How is this project different to ones which are already existing?</w:t>
      </w:r>
    </w:p>
    <w:tbl>
      <w:tblPr>
        <w:tblStyle w:val="TableGrid"/>
        <w:tblW w:w="0" w:type="auto"/>
        <w:tblLook w:val="04A0" w:firstRow="1" w:lastRow="0" w:firstColumn="1" w:lastColumn="0" w:noHBand="0" w:noVBand="1"/>
      </w:tblPr>
      <w:tblGrid>
        <w:gridCol w:w="10456"/>
      </w:tblGrid>
      <w:tr w:rsidR="0020218F" w:rsidRPr="0020218F" w:rsidTr="0012563C">
        <w:trPr>
          <w:trHeight w:val="650"/>
        </w:trPr>
        <w:tc>
          <w:tcPr>
            <w:tcW w:w="10456" w:type="dxa"/>
          </w:tcPr>
          <w:p w:rsidR="0020218F" w:rsidRPr="0020218F" w:rsidRDefault="0020218F" w:rsidP="00045FF8">
            <w:pPr>
              <w:rPr>
                <w:sz w:val="24"/>
                <w:szCs w:val="24"/>
              </w:rPr>
            </w:pPr>
          </w:p>
        </w:tc>
      </w:tr>
    </w:tbl>
    <w:p w:rsidR="0020218F" w:rsidRPr="0020218F" w:rsidRDefault="0020218F" w:rsidP="00045FF8">
      <w:pPr>
        <w:rPr>
          <w:sz w:val="24"/>
          <w:szCs w:val="24"/>
        </w:rPr>
      </w:pPr>
    </w:p>
    <w:p w:rsidR="009957CD" w:rsidRPr="0020218F" w:rsidRDefault="0020218F" w:rsidP="00045FF8">
      <w:pPr>
        <w:rPr>
          <w:sz w:val="24"/>
          <w:szCs w:val="24"/>
        </w:rPr>
      </w:pPr>
      <w:r w:rsidRPr="0020218F">
        <w:rPr>
          <w:sz w:val="24"/>
          <w:szCs w:val="24"/>
        </w:rPr>
        <w:t xml:space="preserve">How many student volunteers will this require? </w:t>
      </w:r>
    </w:p>
    <w:tbl>
      <w:tblPr>
        <w:tblStyle w:val="TableGrid"/>
        <w:tblW w:w="0" w:type="auto"/>
        <w:tblLook w:val="04A0" w:firstRow="1" w:lastRow="0" w:firstColumn="1" w:lastColumn="0" w:noHBand="0" w:noVBand="1"/>
      </w:tblPr>
      <w:tblGrid>
        <w:gridCol w:w="10456"/>
      </w:tblGrid>
      <w:tr w:rsidR="0020218F" w:rsidRPr="0020218F" w:rsidTr="0020218F">
        <w:tc>
          <w:tcPr>
            <w:tcW w:w="10456" w:type="dxa"/>
          </w:tcPr>
          <w:p w:rsidR="0020218F" w:rsidRPr="0020218F" w:rsidRDefault="0020218F" w:rsidP="00045FF8">
            <w:pPr>
              <w:rPr>
                <w:sz w:val="24"/>
                <w:szCs w:val="24"/>
              </w:rPr>
            </w:pPr>
          </w:p>
        </w:tc>
      </w:tr>
    </w:tbl>
    <w:p w:rsidR="0020218F" w:rsidRDefault="0020218F" w:rsidP="00045FF8">
      <w:pPr>
        <w:rPr>
          <w:sz w:val="24"/>
          <w:szCs w:val="24"/>
        </w:rPr>
      </w:pPr>
    </w:p>
    <w:p w:rsidR="00140749" w:rsidRPr="0020218F" w:rsidRDefault="00140749" w:rsidP="00140749">
      <w:pPr>
        <w:rPr>
          <w:sz w:val="24"/>
          <w:szCs w:val="24"/>
        </w:rPr>
      </w:pPr>
      <w:r w:rsidRPr="0020218F">
        <w:rPr>
          <w:sz w:val="24"/>
          <w:szCs w:val="24"/>
        </w:rPr>
        <w:t xml:space="preserve">Statement: I understand that </w:t>
      </w:r>
      <w:r>
        <w:rPr>
          <w:sz w:val="24"/>
          <w:szCs w:val="24"/>
        </w:rPr>
        <w:t>at least one person from my committee/group</w:t>
      </w:r>
      <w:r w:rsidRPr="0020218F">
        <w:rPr>
          <w:sz w:val="24"/>
          <w:szCs w:val="24"/>
        </w:rPr>
        <w:t xml:space="preserve"> will need to attend KCLSU </w:t>
      </w:r>
      <w:r>
        <w:rPr>
          <w:sz w:val="24"/>
          <w:szCs w:val="24"/>
        </w:rPr>
        <w:t>Project Planning</w:t>
      </w:r>
      <w:r>
        <w:rPr>
          <w:sz w:val="24"/>
          <w:szCs w:val="24"/>
        </w:rPr>
        <w:t xml:space="preserve"> training</w:t>
      </w:r>
      <w:r>
        <w:rPr>
          <w:sz w:val="24"/>
          <w:szCs w:val="24"/>
        </w:rPr>
        <w:t>.</w:t>
      </w:r>
    </w:p>
    <w:tbl>
      <w:tblPr>
        <w:tblStyle w:val="TableGrid"/>
        <w:tblW w:w="0" w:type="auto"/>
        <w:tblLook w:val="04A0" w:firstRow="1" w:lastRow="0" w:firstColumn="1" w:lastColumn="0" w:noHBand="0" w:noVBand="1"/>
      </w:tblPr>
      <w:tblGrid>
        <w:gridCol w:w="10456"/>
      </w:tblGrid>
      <w:tr w:rsidR="00140749" w:rsidRPr="0020218F" w:rsidTr="000E7FD2">
        <w:tc>
          <w:tcPr>
            <w:tcW w:w="10456" w:type="dxa"/>
          </w:tcPr>
          <w:p w:rsidR="00140749" w:rsidRPr="0020218F" w:rsidRDefault="00140749" w:rsidP="000E7FD2">
            <w:pPr>
              <w:rPr>
                <w:sz w:val="24"/>
                <w:szCs w:val="24"/>
              </w:rPr>
            </w:pPr>
            <w:r>
              <w:rPr>
                <w:sz w:val="24"/>
                <w:szCs w:val="24"/>
              </w:rPr>
              <w:t>Yes / No</w:t>
            </w:r>
          </w:p>
        </w:tc>
      </w:tr>
    </w:tbl>
    <w:p w:rsidR="00140749" w:rsidRPr="0020218F" w:rsidRDefault="00140749" w:rsidP="00045FF8">
      <w:pPr>
        <w:rPr>
          <w:sz w:val="24"/>
          <w:szCs w:val="24"/>
        </w:rPr>
      </w:pPr>
    </w:p>
    <w:p w:rsidR="009957CD" w:rsidRPr="0020218F" w:rsidRDefault="0020218F" w:rsidP="00045FF8">
      <w:pPr>
        <w:rPr>
          <w:sz w:val="24"/>
          <w:szCs w:val="24"/>
        </w:rPr>
      </w:pPr>
      <w:r w:rsidRPr="0020218F">
        <w:rPr>
          <w:sz w:val="24"/>
          <w:szCs w:val="24"/>
        </w:rPr>
        <w:t>Statement: I understand that all my volunteers and team will need to attend KCLSU Safeguarding</w:t>
      </w:r>
      <w:r>
        <w:rPr>
          <w:sz w:val="24"/>
          <w:szCs w:val="24"/>
        </w:rPr>
        <w:t xml:space="preserve"> training and may also need to obtain DBS checks</w:t>
      </w:r>
      <w:r w:rsidR="005D0F3C">
        <w:rPr>
          <w:sz w:val="24"/>
          <w:szCs w:val="24"/>
        </w:rPr>
        <w:t xml:space="preserve"> prior to </w:t>
      </w:r>
      <w:r w:rsidR="0039175D">
        <w:rPr>
          <w:sz w:val="24"/>
          <w:szCs w:val="24"/>
        </w:rPr>
        <w:t>any delivery at the discretion of KCLSU.</w:t>
      </w:r>
    </w:p>
    <w:tbl>
      <w:tblPr>
        <w:tblStyle w:val="TableGrid"/>
        <w:tblW w:w="0" w:type="auto"/>
        <w:tblLook w:val="04A0" w:firstRow="1" w:lastRow="0" w:firstColumn="1" w:lastColumn="0" w:noHBand="0" w:noVBand="1"/>
      </w:tblPr>
      <w:tblGrid>
        <w:gridCol w:w="10456"/>
      </w:tblGrid>
      <w:tr w:rsidR="0020218F" w:rsidRPr="0020218F" w:rsidTr="0020218F">
        <w:tc>
          <w:tcPr>
            <w:tcW w:w="10456" w:type="dxa"/>
          </w:tcPr>
          <w:p w:rsidR="0020218F" w:rsidRPr="0020218F" w:rsidRDefault="0020218F" w:rsidP="00045FF8">
            <w:pPr>
              <w:rPr>
                <w:sz w:val="24"/>
                <w:szCs w:val="24"/>
              </w:rPr>
            </w:pPr>
            <w:r>
              <w:rPr>
                <w:sz w:val="24"/>
                <w:szCs w:val="24"/>
              </w:rPr>
              <w:t>Yes / No</w:t>
            </w:r>
          </w:p>
        </w:tc>
      </w:tr>
    </w:tbl>
    <w:p w:rsidR="0020218F" w:rsidRPr="0020218F" w:rsidRDefault="0020218F" w:rsidP="00045FF8">
      <w:pPr>
        <w:rPr>
          <w:sz w:val="24"/>
          <w:szCs w:val="24"/>
        </w:rPr>
      </w:pPr>
    </w:p>
    <w:p w:rsidR="0020218F" w:rsidRPr="0020218F" w:rsidRDefault="0020218F" w:rsidP="00045FF8">
      <w:pPr>
        <w:rPr>
          <w:sz w:val="24"/>
          <w:szCs w:val="24"/>
        </w:rPr>
      </w:pPr>
      <w:r w:rsidRPr="0020218F">
        <w:rPr>
          <w:sz w:val="24"/>
          <w:szCs w:val="24"/>
        </w:rPr>
        <w:t>Statement: I understand that if</w:t>
      </w:r>
      <w:r w:rsidR="00FE7597">
        <w:rPr>
          <w:sz w:val="24"/>
          <w:szCs w:val="24"/>
        </w:rPr>
        <w:t xml:space="preserve"> restrictions change in the future and I wish to deliver my project in person then I will </w:t>
      </w:r>
      <w:r w:rsidRPr="0020218F">
        <w:rPr>
          <w:sz w:val="24"/>
          <w:szCs w:val="24"/>
        </w:rPr>
        <w:t>need to undertake a coronav</w:t>
      </w:r>
      <w:r w:rsidR="00FE7597">
        <w:rPr>
          <w:sz w:val="24"/>
          <w:szCs w:val="24"/>
        </w:rPr>
        <w:t>irus risk assessment with KCLSU prior.</w:t>
      </w:r>
    </w:p>
    <w:tbl>
      <w:tblPr>
        <w:tblStyle w:val="TableGrid"/>
        <w:tblW w:w="0" w:type="auto"/>
        <w:tblLook w:val="04A0" w:firstRow="1" w:lastRow="0" w:firstColumn="1" w:lastColumn="0" w:noHBand="0" w:noVBand="1"/>
      </w:tblPr>
      <w:tblGrid>
        <w:gridCol w:w="10456"/>
      </w:tblGrid>
      <w:tr w:rsidR="0020218F" w:rsidRPr="0020218F" w:rsidTr="0020218F">
        <w:tc>
          <w:tcPr>
            <w:tcW w:w="10456" w:type="dxa"/>
          </w:tcPr>
          <w:p w:rsidR="0020218F" w:rsidRPr="0020218F" w:rsidRDefault="0020218F" w:rsidP="00045FF8">
            <w:pPr>
              <w:rPr>
                <w:sz w:val="24"/>
                <w:szCs w:val="24"/>
              </w:rPr>
            </w:pPr>
            <w:r>
              <w:rPr>
                <w:sz w:val="24"/>
                <w:szCs w:val="24"/>
              </w:rPr>
              <w:t>Yes / No</w:t>
            </w:r>
          </w:p>
        </w:tc>
      </w:tr>
    </w:tbl>
    <w:p w:rsidR="0020218F" w:rsidRPr="0020218F" w:rsidRDefault="0020218F" w:rsidP="00045FF8">
      <w:pPr>
        <w:rPr>
          <w:sz w:val="24"/>
          <w:szCs w:val="24"/>
        </w:rPr>
      </w:pPr>
    </w:p>
    <w:p w:rsidR="009957CD" w:rsidRPr="0020218F" w:rsidRDefault="0020218F" w:rsidP="00045FF8">
      <w:pPr>
        <w:rPr>
          <w:sz w:val="24"/>
          <w:szCs w:val="24"/>
        </w:rPr>
      </w:pPr>
      <w:r w:rsidRPr="0020218F">
        <w:rPr>
          <w:sz w:val="24"/>
          <w:szCs w:val="24"/>
        </w:rPr>
        <w:t xml:space="preserve">Statement: I understand that prior to any delivery </w:t>
      </w:r>
      <w:r w:rsidR="00FE7597">
        <w:rPr>
          <w:sz w:val="24"/>
          <w:szCs w:val="24"/>
        </w:rPr>
        <w:t xml:space="preserve">(including online) </w:t>
      </w:r>
      <w:r w:rsidRPr="0020218F">
        <w:rPr>
          <w:sz w:val="24"/>
          <w:szCs w:val="24"/>
        </w:rPr>
        <w:t>I will need to undertake a general risk assessment on the project with KCLSU. (This risk assessment covers matters such as safeguarding and data protection).</w:t>
      </w:r>
    </w:p>
    <w:tbl>
      <w:tblPr>
        <w:tblStyle w:val="TableGrid"/>
        <w:tblW w:w="0" w:type="auto"/>
        <w:tblLook w:val="04A0" w:firstRow="1" w:lastRow="0" w:firstColumn="1" w:lastColumn="0" w:noHBand="0" w:noVBand="1"/>
      </w:tblPr>
      <w:tblGrid>
        <w:gridCol w:w="10456"/>
      </w:tblGrid>
      <w:tr w:rsidR="0020218F" w:rsidRPr="0020218F" w:rsidTr="0020218F">
        <w:tc>
          <w:tcPr>
            <w:tcW w:w="10456" w:type="dxa"/>
          </w:tcPr>
          <w:p w:rsidR="0020218F" w:rsidRPr="0020218F" w:rsidRDefault="0020218F" w:rsidP="00045FF8">
            <w:pPr>
              <w:rPr>
                <w:sz w:val="24"/>
                <w:szCs w:val="24"/>
              </w:rPr>
            </w:pPr>
            <w:r>
              <w:rPr>
                <w:sz w:val="24"/>
                <w:szCs w:val="24"/>
              </w:rPr>
              <w:t>Yes / No</w:t>
            </w:r>
          </w:p>
        </w:tc>
      </w:tr>
    </w:tbl>
    <w:p w:rsidR="00C27DE7" w:rsidRPr="0020218F" w:rsidRDefault="0020218F" w:rsidP="00045FF8">
      <w:pPr>
        <w:rPr>
          <w:sz w:val="24"/>
          <w:szCs w:val="24"/>
        </w:rPr>
      </w:pPr>
      <w:r w:rsidRPr="0020218F">
        <w:rPr>
          <w:sz w:val="24"/>
          <w:szCs w:val="24"/>
        </w:rPr>
        <w:br/>
        <w:t>What is the total amount you are biddi</w:t>
      </w:r>
      <w:r w:rsidR="00CE06B9">
        <w:rPr>
          <w:sz w:val="24"/>
          <w:szCs w:val="24"/>
        </w:rPr>
        <w:t>ng for to deliver this project?</w:t>
      </w:r>
    </w:p>
    <w:tbl>
      <w:tblPr>
        <w:tblStyle w:val="TableGrid"/>
        <w:tblW w:w="0" w:type="auto"/>
        <w:tblLook w:val="04A0" w:firstRow="1" w:lastRow="0" w:firstColumn="1" w:lastColumn="0" w:noHBand="0" w:noVBand="1"/>
      </w:tblPr>
      <w:tblGrid>
        <w:gridCol w:w="10456"/>
      </w:tblGrid>
      <w:tr w:rsidR="0020218F" w:rsidRPr="0020218F" w:rsidTr="002A5556">
        <w:trPr>
          <w:trHeight w:val="718"/>
        </w:trPr>
        <w:tc>
          <w:tcPr>
            <w:tcW w:w="10456" w:type="dxa"/>
          </w:tcPr>
          <w:p w:rsidR="0020218F" w:rsidRPr="0020218F" w:rsidRDefault="0020218F" w:rsidP="00045FF8">
            <w:pPr>
              <w:rPr>
                <w:sz w:val="24"/>
                <w:szCs w:val="24"/>
              </w:rPr>
            </w:pPr>
          </w:p>
        </w:tc>
      </w:tr>
    </w:tbl>
    <w:p w:rsidR="0020218F" w:rsidRPr="0020218F" w:rsidRDefault="0020218F" w:rsidP="00045FF8">
      <w:pPr>
        <w:rPr>
          <w:sz w:val="24"/>
          <w:szCs w:val="24"/>
        </w:rPr>
      </w:pPr>
    </w:p>
    <w:p w:rsidR="002A5556" w:rsidRPr="0020218F" w:rsidRDefault="0020218F" w:rsidP="00045FF8">
      <w:pPr>
        <w:rPr>
          <w:sz w:val="24"/>
          <w:szCs w:val="24"/>
        </w:rPr>
      </w:pPr>
      <w:r w:rsidRPr="0020218F">
        <w:rPr>
          <w:sz w:val="24"/>
          <w:szCs w:val="24"/>
        </w:rPr>
        <w:t>Please provide a breakdown of these costs including the related resources.</w:t>
      </w:r>
    </w:p>
    <w:tbl>
      <w:tblPr>
        <w:tblStyle w:val="TableGrid"/>
        <w:tblW w:w="0" w:type="auto"/>
        <w:tblLook w:val="04A0" w:firstRow="1" w:lastRow="0" w:firstColumn="1" w:lastColumn="0" w:noHBand="0" w:noVBand="1"/>
      </w:tblPr>
      <w:tblGrid>
        <w:gridCol w:w="10456"/>
      </w:tblGrid>
      <w:tr w:rsidR="0020218F" w:rsidRPr="005D0F3C" w:rsidTr="0020218F">
        <w:trPr>
          <w:trHeight w:val="3559"/>
        </w:trPr>
        <w:tc>
          <w:tcPr>
            <w:tcW w:w="10456" w:type="dxa"/>
          </w:tcPr>
          <w:p w:rsidR="0020218F" w:rsidRPr="005D0F3C" w:rsidRDefault="0020218F" w:rsidP="00045FF8">
            <w:pPr>
              <w:rPr>
                <w:sz w:val="24"/>
                <w:szCs w:val="24"/>
              </w:rPr>
            </w:pPr>
          </w:p>
        </w:tc>
      </w:tr>
    </w:tbl>
    <w:p w:rsidR="0020218F" w:rsidRPr="005D0F3C" w:rsidRDefault="00EA19BF" w:rsidP="00045FF8">
      <w:pPr>
        <w:rPr>
          <w:sz w:val="24"/>
          <w:szCs w:val="24"/>
        </w:rPr>
      </w:pPr>
      <w:r w:rsidRPr="005D0F3C">
        <w:rPr>
          <w:sz w:val="24"/>
          <w:szCs w:val="24"/>
        </w:rPr>
        <w:t>How do you plan on evaluating the impact of your project? E.g. a pre and post scheme survey.</w:t>
      </w:r>
    </w:p>
    <w:tbl>
      <w:tblPr>
        <w:tblStyle w:val="TableGrid"/>
        <w:tblW w:w="0" w:type="auto"/>
        <w:tblLook w:val="04A0" w:firstRow="1" w:lastRow="0" w:firstColumn="1" w:lastColumn="0" w:noHBand="0" w:noVBand="1"/>
      </w:tblPr>
      <w:tblGrid>
        <w:gridCol w:w="10456"/>
      </w:tblGrid>
      <w:tr w:rsidR="00EA19BF" w:rsidRPr="005D0F3C" w:rsidTr="00EA19BF">
        <w:trPr>
          <w:trHeight w:val="1528"/>
        </w:trPr>
        <w:tc>
          <w:tcPr>
            <w:tcW w:w="10456" w:type="dxa"/>
          </w:tcPr>
          <w:p w:rsidR="00EA19BF" w:rsidRPr="005D0F3C" w:rsidRDefault="00EA19BF" w:rsidP="00045FF8">
            <w:pPr>
              <w:rPr>
                <w:sz w:val="24"/>
                <w:szCs w:val="24"/>
              </w:rPr>
            </w:pPr>
          </w:p>
        </w:tc>
      </w:tr>
    </w:tbl>
    <w:p w:rsidR="00EA19BF" w:rsidRPr="005D0F3C" w:rsidRDefault="00EA19BF" w:rsidP="00045FF8">
      <w:pPr>
        <w:rPr>
          <w:sz w:val="24"/>
          <w:szCs w:val="24"/>
        </w:rPr>
      </w:pPr>
    </w:p>
    <w:p w:rsidR="00EA19BF" w:rsidRPr="005D0F3C" w:rsidRDefault="00EA19BF" w:rsidP="00045FF8">
      <w:pPr>
        <w:rPr>
          <w:sz w:val="24"/>
          <w:szCs w:val="24"/>
        </w:rPr>
      </w:pPr>
      <w:r w:rsidRPr="005D0F3C">
        <w:rPr>
          <w:sz w:val="24"/>
          <w:szCs w:val="24"/>
        </w:rPr>
        <w:t>Is there any other support you are looking for from KCLSU to plan and delivery this project beyond funding from the Widening Participation Fund?</w:t>
      </w:r>
    </w:p>
    <w:tbl>
      <w:tblPr>
        <w:tblStyle w:val="TableGrid"/>
        <w:tblW w:w="0" w:type="auto"/>
        <w:tblLook w:val="04A0" w:firstRow="1" w:lastRow="0" w:firstColumn="1" w:lastColumn="0" w:noHBand="0" w:noVBand="1"/>
      </w:tblPr>
      <w:tblGrid>
        <w:gridCol w:w="10456"/>
      </w:tblGrid>
      <w:tr w:rsidR="00EA19BF" w:rsidRPr="005D0F3C" w:rsidTr="00EA19BF">
        <w:trPr>
          <w:trHeight w:val="1664"/>
        </w:trPr>
        <w:tc>
          <w:tcPr>
            <w:tcW w:w="10456" w:type="dxa"/>
          </w:tcPr>
          <w:p w:rsidR="00EA19BF" w:rsidRPr="005D0F3C" w:rsidRDefault="00EA19BF" w:rsidP="00045FF8">
            <w:pPr>
              <w:rPr>
                <w:sz w:val="24"/>
                <w:szCs w:val="24"/>
              </w:rPr>
            </w:pPr>
          </w:p>
        </w:tc>
      </w:tr>
    </w:tbl>
    <w:p w:rsidR="00EA19BF" w:rsidRDefault="00EA19BF" w:rsidP="00045FF8"/>
    <w:p w:rsidR="00BE1CCE" w:rsidRDefault="00BE1CCE" w:rsidP="00045FF8">
      <w:pPr>
        <w:rPr>
          <w:sz w:val="24"/>
        </w:rPr>
      </w:pPr>
      <w:r w:rsidRPr="002A5556">
        <w:rPr>
          <w:sz w:val="24"/>
        </w:rPr>
        <w:t xml:space="preserve">Thank you for filling out this proposal form. </w:t>
      </w:r>
      <w:r w:rsidR="00A276BC">
        <w:rPr>
          <w:sz w:val="24"/>
        </w:rPr>
        <w:t xml:space="preserve">To submit this form please email it filled in to </w:t>
      </w:r>
      <w:hyperlink r:id="rId12" w:history="1">
        <w:r w:rsidR="00A276BC" w:rsidRPr="004B0615">
          <w:rPr>
            <w:rStyle w:val="Hyperlink"/>
            <w:sz w:val="24"/>
          </w:rPr>
          <w:t>outreach@kclsu.org</w:t>
        </w:r>
      </w:hyperlink>
    </w:p>
    <w:p w:rsidR="00A276BC" w:rsidRPr="002A5556" w:rsidRDefault="00A276BC" w:rsidP="00045FF8">
      <w:pPr>
        <w:rPr>
          <w:sz w:val="24"/>
        </w:rPr>
      </w:pPr>
      <w:r>
        <w:rPr>
          <w:sz w:val="24"/>
        </w:rPr>
        <w:t>If you have any questions please do not hesitate to get in touch.</w:t>
      </w:r>
    </w:p>
    <w:sectPr w:rsidR="00A276BC" w:rsidRPr="002A5556" w:rsidSect="001963F9">
      <w:headerReference w:type="default" r:id="rId13"/>
      <w:footerReference w:type="default" r:id="rId14"/>
      <w:headerReference w:type="first" r:id="rId15"/>
      <w:footerReference w:type="first" r:id="rId16"/>
      <w:pgSz w:w="11906" w:h="16838"/>
      <w:pgMar w:top="993" w:right="720" w:bottom="284"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EAC" w:rsidRDefault="004C4EAC" w:rsidP="00045FF8">
      <w:r>
        <w:separator/>
      </w:r>
    </w:p>
  </w:endnote>
  <w:endnote w:type="continuationSeparator" w:id="0">
    <w:p w:rsidR="004C4EAC" w:rsidRDefault="004C4EAC" w:rsidP="0004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ee Serif">
    <w:panose1 w:val="02000503040000020004"/>
    <w:charset w:val="00"/>
    <w:family w:val="modern"/>
    <w:notTrueType/>
    <w:pitch w:val="variable"/>
    <w:sig w:usb0="A00000A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Emeric">
    <w:panose1 w:val="02000503040000020004"/>
    <w:charset w:val="00"/>
    <w:family w:val="modern"/>
    <w:notTrueType/>
    <w:pitch w:val="variable"/>
    <w:sig w:usb0="A00000EF" w:usb1="5000206A" w:usb2="00000000" w:usb3="00000000" w:csb0="0000009B" w:csb1="00000000"/>
  </w:font>
  <w:font w:name="FS Emeric Medium">
    <w:panose1 w:val="02000603040000020004"/>
    <w:charset w:val="00"/>
    <w:family w:val="modern"/>
    <w:notTrueType/>
    <w:pitch w:val="variable"/>
    <w:sig w:usb0="A00000EF" w:usb1="5000206A" w:usb2="00000000" w:usb3="00000000" w:csb0="0000009B" w:csb1="00000000"/>
  </w:font>
  <w:font w:name="FS Emeric ExtraBold">
    <w:panose1 w:val="02000503000000020004"/>
    <w:charset w:val="00"/>
    <w:family w:val="modern"/>
    <w:notTrueType/>
    <w:pitch w:val="variable"/>
    <w:sig w:usb0="A00000EF" w:usb1="5000206A"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86F" w:rsidRDefault="0043286F" w:rsidP="00045FF8">
    <w:pPr>
      <w:pStyle w:val="Footer"/>
      <w:jc w:val="right"/>
    </w:pPr>
    <w:r>
      <w:rPr>
        <w:noProof/>
      </w:rPr>
      <w:drawing>
        <wp:inline distT="0" distB="0" distL="0" distR="0" wp14:anchorId="41279975" wp14:editId="2736E5A0">
          <wp:extent cx="1594800" cy="770400"/>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orange logo for 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770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931" w:rsidRDefault="00BF2931" w:rsidP="00045FF8">
    <w:pPr>
      <w:pStyle w:val="Footer"/>
      <w:jc w:val="right"/>
    </w:pPr>
    <w:r>
      <w:rPr>
        <w:noProof/>
      </w:rPr>
      <w:drawing>
        <wp:inline distT="0" distB="0" distL="0" distR="0">
          <wp:extent cx="1594632" cy="770348"/>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orange logo for 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1371" cy="7736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EAC" w:rsidRDefault="004C4EAC" w:rsidP="00045FF8">
      <w:r>
        <w:separator/>
      </w:r>
    </w:p>
  </w:footnote>
  <w:footnote w:type="continuationSeparator" w:id="0">
    <w:p w:rsidR="004C4EAC" w:rsidRDefault="004C4EAC" w:rsidP="00045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86F" w:rsidRDefault="0043286F" w:rsidP="00045FF8">
    <w:pPr>
      <w:pStyle w:val="Header"/>
    </w:pPr>
    <w:r>
      <w:rPr>
        <w:noProof/>
      </w:rPr>
      <w:drawing>
        <wp:inline distT="0" distB="0" distL="0" distR="0" wp14:anchorId="42C6E823" wp14:editId="63C45025">
          <wp:extent cx="1571625" cy="504654"/>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topbar.png"/>
                  <pic:cNvPicPr/>
                </pic:nvPicPr>
                <pic:blipFill>
                  <a:blip r:embed="rId1">
                    <a:extLst>
                      <a:ext uri="{28A0092B-C50C-407E-A947-70E740481C1C}">
                        <a14:useLocalDpi xmlns:a14="http://schemas.microsoft.com/office/drawing/2010/main" val="0"/>
                      </a:ext>
                    </a:extLst>
                  </a:blip>
                  <a:stretch>
                    <a:fillRect/>
                  </a:stretch>
                </pic:blipFill>
                <pic:spPr>
                  <a:xfrm>
                    <a:off x="0" y="0"/>
                    <a:ext cx="1749576" cy="5617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DE7" w:rsidRPr="005A1C0E" w:rsidRDefault="004137AA" w:rsidP="005A1C0E">
    <w:pPr>
      <w:pStyle w:val="Heading1"/>
      <w:rPr>
        <w:color w:val="ED7D31" w:themeColor="accent2"/>
      </w:rPr>
    </w:pPr>
    <w:r>
      <w:rPr>
        <w:noProof/>
      </w:rPr>
      <w:drawing>
        <wp:anchor distT="0" distB="0" distL="114300" distR="114300" simplePos="0" relativeHeight="251658240" behindDoc="1" locked="0" layoutInCell="1" allowOverlap="1" wp14:anchorId="1B86D401" wp14:editId="1E7FFD16">
          <wp:simplePos x="0" y="0"/>
          <wp:positionH relativeFrom="page">
            <wp:align>left</wp:align>
          </wp:positionH>
          <wp:positionV relativeFrom="paragraph">
            <wp:posOffset>13335</wp:posOffset>
          </wp:positionV>
          <wp:extent cx="8656760" cy="241935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topbar.png"/>
                  <pic:cNvPicPr/>
                </pic:nvPicPr>
                <pic:blipFill>
                  <a:blip r:embed="rId1">
                    <a:extLst>
                      <a:ext uri="{28A0092B-C50C-407E-A947-70E740481C1C}">
                        <a14:useLocalDpi xmlns:a14="http://schemas.microsoft.com/office/drawing/2010/main" val="0"/>
                      </a:ext>
                    </a:extLst>
                  </a:blip>
                  <a:stretch>
                    <a:fillRect/>
                  </a:stretch>
                </pic:blipFill>
                <pic:spPr>
                  <a:xfrm>
                    <a:off x="0" y="0"/>
                    <a:ext cx="8656760" cy="2419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2233D"/>
    <w:multiLevelType w:val="hybridMultilevel"/>
    <w:tmpl w:val="2B9C5E42"/>
    <w:lvl w:ilvl="0" w:tplc="0E74BE5A">
      <w:numFmt w:val="bullet"/>
      <w:lvlText w:val="-"/>
      <w:lvlJc w:val="left"/>
      <w:pPr>
        <w:ind w:left="720" w:hanging="360"/>
      </w:pPr>
      <w:rPr>
        <w:rFonts w:ascii="Bree Serif" w:eastAsiaTheme="minorEastAsia" w:hAnsi="Bree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C7026F"/>
    <w:multiLevelType w:val="hybridMultilevel"/>
    <w:tmpl w:val="431E2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AC"/>
    <w:rsid w:val="00026458"/>
    <w:rsid w:val="00045FF8"/>
    <w:rsid w:val="000A5A31"/>
    <w:rsid w:val="001236BE"/>
    <w:rsid w:val="0012563C"/>
    <w:rsid w:val="00140749"/>
    <w:rsid w:val="00153209"/>
    <w:rsid w:val="001963F9"/>
    <w:rsid w:val="001B364A"/>
    <w:rsid w:val="0020218F"/>
    <w:rsid w:val="002A5556"/>
    <w:rsid w:val="002E2C19"/>
    <w:rsid w:val="002E3D6D"/>
    <w:rsid w:val="0039175D"/>
    <w:rsid w:val="00410D81"/>
    <w:rsid w:val="004116FE"/>
    <w:rsid w:val="004137AA"/>
    <w:rsid w:val="0043286F"/>
    <w:rsid w:val="00475D15"/>
    <w:rsid w:val="00487A6E"/>
    <w:rsid w:val="004A26E9"/>
    <w:rsid w:val="004B76EB"/>
    <w:rsid w:val="004C4EAC"/>
    <w:rsid w:val="004D757E"/>
    <w:rsid w:val="005A1C0E"/>
    <w:rsid w:val="005C0B11"/>
    <w:rsid w:val="005D0F3C"/>
    <w:rsid w:val="00606CB3"/>
    <w:rsid w:val="00615813"/>
    <w:rsid w:val="006271BE"/>
    <w:rsid w:val="00677525"/>
    <w:rsid w:val="006C50C4"/>
    <w:rsid w:val="00702D64"/>
    <w:rsid w:val="00830017"/>
    <w:rsid w:val="008E245E"/>
    <w:rsid w:val="0094006D"/>
    <w:rsid w:val="009957CD"/>
    <w:rsid w:val="00A276BC"/>
    <w:rsid w:val="00BE1CCE"/>
    <w:rsid w:val="00BF2931"/>
    <w:rsid w:val="00C27DE7"/>
    <w:rsid w:val="00C56899"/>
    <w:rsid w:val="00CE06B9"/>
    <w:rsid w:val="00E368D9"/>
    <w:rsid w:val="00EA19BF"/>
    <w:rsid w:val="00FE7597"/>
    <w:rsid w:val="00FF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6EFC65"/>
  <w15:docId w15:val="{C7B40DCB-22B3-4731-8E1A-A1EA87AB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FF8"/>
    <w:pPr>
      <w:spacing w:line="240" w:lineRule="auto"/>
    </w:pPr>
    <w:rPr>
      <w:rFonts w:ascii="FS Emeric" w:hAnsi="FS Emeric"/>
      <w:sz w:val="20"/>
    </w:rPr>
  </w:style>
  <w:style w:type="paragraph" w:styleId="Heading1">
    <w:name w:val="heading 1"/>
    <w:basedOn w:val="Normal"/>
    <w:next w:val="Normal"/>
    <w:link w:val="Heading1Char"/>
    <w:uiPriority w:val="9"/>
    <w:qFormat/>
    <w:rsid w:val="005A1C0E"/>
    <w:pPr>
      <w:outlineLvl w:val="0"/>
    </w:pPr>
    <w:rPr>
      <w:rFonts w:ascii="Bree Serif" w:hAnsi="Bree Serif"/>
      <w:color w:val="FFFFFF" w:themeColor="background1"/>
      <w:sz w:val="56"/>
      <w:szCs w:val="56"/>
    </w:rPr>
  </w:style>
  <w:style w:type="paragraph" w:styleId="Heading2">
    <w:name w:val="heading 2"/>
    <w:basedOn w:val="Normal"/>
    <w:next w:val="Normal"/>
    <w:link w:val="Heading2Char"/>
    <w:uiPriority w:val="9"/>
    <w:unhideWhenUsed/>
    <w:qFormat/>
    <w:rsid w:val="00045FF8"/>
    <w:pPr>
      <w:keepNext/>
      <w:spacing w:before="240" w:after="60"/>
      <w:outlineLvl w:val="1"/>
    </w:pPr>
    <w:rPr>
      <w:rFonts w:ascii="FS Emeric Medium" w:eastAsiaTheme="majorEastAsia" w:hAnsi="FS Emeric Medium" w:cstheme="majorBidi"/>
      <w:bCs/>
      <w:iCs/>
      <w:sz w:val="28"/>
      <w:szCs w:val="28"/>
    </w:rPr>
  </w:style>
  <w:style w:type="paragraph" w:styleId="Heading3">
    <w:name w:val="heading 3"/>
    <w:basedOn w:val="Normal"/>
    <w:next w:val="Normal"/>
    <w:link w:val="Heading3Char"/>
    <w:uiPriority w:val="9"/>
    <w:unhideWhenUsed/>
    <w:rsid w:val="00FF22AE"/>
    <w:pPr>
      <w:keepNext/>
      <w:spacing w:before="240" w:after="60"/>
      <w:outlineLvl w:val="2"/>
    </w:pPr>
    <w:rPr>
      <w:rFonts w:ascii="FS Emeric ExtraBold" w:eastAsiaTheme="majorEastAsia" w:hAnsi="FS Emeric ExtraBold"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DE7"/>
    <w:pPr>
      <w:tabs>
        <w:tab w:val="center" w:pos="4513"/>
        <w:tab w:val="right" w:pos="9026"/>
      </w:tabs>
    </w:pPr>
  </w:style>
  <w:style w:type="character" w:customStyle="1" w:styleId="HeaderChar">
    <w:name w:val="Header Char"/>
    <w:basedOn w:val="DefaultParagraphFont"/>
    <w:link w:val="Header"/>
    <w:uiPriority w:val="99"/>
    <w:rsid w:val="00C27DE7"/>
  </w:style>
  <w:style w:type="paragraph" w:styleId="Footer">
    <w:name w:val="footer"/>
    <w:basedOn w:val="Normal"/>
    <w:link w:val="FooterChar"/>
    <w:uiPriority w:val="99"/>
    <w:unhideWhenUsed/>
    <w:rsid w:val="00C27DE7"/>
    <w:pPr>
      <w:tabs>
        <w:tab w:val="center" w:pos="4513"/>
        <w:tab w:val="right" w:pos="9026"/>
      </w:tabs>
    </w:pPr>
  </w:style>
  <w:style w:type="character" w:customStyle="1" w:styleId="FooterChar">
    <w:name w:val="Footer Char"/>
    <w:basedOn w:val="DefaultParagraphFont"/>
    <w:link w:val="Footer"/>
    <w:uiPriority w:val="99"/>
    <w:rsid w:val="00C27DE7"/>
  </w:style>
  <w:style w:type="character" w:customStyle="1" w:styleId="Heading1Char">
    <w:name w:val="Heading 1 Char"/>
    <w:basedOn w:val="DefaultParagraphFont"/>
    <w:link w:val="Heading1"/>
    <w:uiPriority w:val="9"/>
    <w:rsid w:val="005A1C0E"/>
    <w:rPr>
      <w:rFonts w:ascii="Bree Serif" w:hAnsi="Bree Serif"/>
      <w:color w:val="FFFFFF" w:themeColor="background1"/>
      <w:sz w:val="56"/>
      <w:szCs w:val="56"/>
    </w:rPr>
  </w:style>
  <w:style w:type="character" w:customStyle="1" w:styleId="Heading2Char">
    <w:name w:val="Heading 2 Char"/>
    <w:basedOn w:val="DefaultParagraphFont"/>
    <w:link w:val="Heading2"/>
    <w:uiPriority w:val="9"/>
    <w:rsid w:val="00045FF8"/>
    <w:rPr>
      <w:rFonts w:ascii="FS Emeric Medium" w:eastAsiaTheme="majorEastAsia" w:hAnsi="FS Emeric Medium" w:cstheme="majorBidi"/>
      <w:bCs/>
      <w:iCs/>
      <w:sz w:val="28"/>
      <w:szCs w:val="28"/>
    </w:rPr>
  </w:style>
  <w:style w:type="character" w:customStyle="1" w:styleId="Heading3Char">
    <w:name w:val="Heading 3 Char"/>
    <w:basedOn w:val="DefaultParagraphFont"/>
    <w:link w:val="Heading3"/>
    <w:uiPriority w:val="9"/>
    <w:rsid w:val="00FF22AE"/>
    <w:rPr>
      <w:rFonts w:ascii="FS Emeric ExtraBold" w:eastAsiaTheme="majorEastAsia" w:hAnsi="FS Emeric ExtraBold" w:cstheme="majorBidi"/>
      <w:bCs/>
      <w:sz w:val="24"/>
      <w:szCs w:val="26"/>
    </w:rPr>
  </w:style>
  <w:style w:type="paragraph" w:styleId="ListParagraph">
    <w:name w:val="List Paragraph"/>
    <w:basedOn w:val="Normal"/>
    <w:uiPriority w:val="34"/>
    <w:rsid w:val="000A5A31"/>
    <w:pPr>
      <w:ind w:left="720"/>
      <w:contextualSpacing/>
    </w:pPr>
  </w:style>
  <w:style w:type="character" w:styleId="Hyperlink">
    <w:name w:val="Hyperlink"/>
    <w:basedOn w:val="DefaultParagraphFont"/>
    <w:uiPriority w:val="99"/>
    <w:unhideWhenUsed/>
    <w:rsid w:val="00475D15"/>
    <w:rPr>
      <w:color w:val="0563C1" w:themeColor="hyperlink"/>
      <w:u w:val="single"/>
    </w:rPr>
  </w:style>
  <w:style w:type="table" w:styleId="TableGrid">
    <w:name w:val="Table Grid"/>
    <w:basedOn w:val="TableNormal"/>
    <w:uiPriority w:val="59"/>
    <w:rsid w:val="0061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745">
      <w:bodyDiv w:val="1"/>
      <w:marLeft w:val="0"/>
      <w:marRight w:val="0"/>
      <w:marTop w:val="0"/>
      <w:marBottom w:val="0"/>
      <w:divBdr>
        <w:top w:val="none" w:sz="0" w:space="0" w:color="auto"/>
        <w:left w:val="none" w:sz="0" w:space="0" w:color="auto"/>
        <w:bottom w:val="none" w:sz="0" w:space="0" w:color="auto"/>
        <w:right w:val="none" w:sz="0" w:space="0" w:color="auto"/>
      </w:divBdr>
    </w:div>
    <w:div w:id="13307520">
      <w:bodyDiv w:val="1"/>
      <w:marLeft w:val="0"/>
      <w:marRight w:val="0"/>
      <w:marTop w:val="0"/>
      <w:marBottom w:val="0"/>
      <w:divBdr>
        <w:top w:val="none" w:sz="0" w:space="0" w:color="auto"/>
        <w:left w:val="none" w:sz="0" w:space="0" w:color="auto"/>
        <w:bottom w:val="none" w:sz="0" w:space="0" w:color="auto"/>
        <w:right w:val="none" w:sz="0" w:space="0" w:color="auto"/>
      </w:divBdr>
    </w:div>
    <w:div w:id="27924177">
      <w:bodyDiv w:val="1"/>
      <w:marLeft w:val="0"/>
      <w:marRight w:val="0"/>
      <w:marTop w:val="0"/>
      <w:marBottom w:val="0"/>
      <w:divBdr>
        <w:top w:val="none" w:sz="0" w:space="0" w:color="auto"/>
        <w:left w:val="none" w:sz="0" w:space="0" w:color="auto"/>
        <w:bottom w:val="none" w:sz="0" w:space="0" w:color="auto"/>
        <w:right w:val="none" w:sz="0" w:space="0" w:color="auto"/>
      </w:divBdr>
    </w:div>
    <w:div w:id="277419133">
      <w:bodyDiv w:val="1"/>
      <w:marLeft w:val="0"/>
      <w:marRight w:val="0"/>
      <w:marTop w:val="0"/>
      <w:marBottom w:val="0"/>
      <w:divBdr>
        <w:top w:val="none" w:sz="0" w:space="0" w:color="auto"/>
        <w:left w:val="none" w:sz="0" w:space="0" w:color="auto"/>
        <w:bottom w:val="none" w:sz="0" w:space="0" w:color="auto"/>
        <w:right w:val="none" w:sz="0" w:space="0" w:color="auto"/>
      </w:divBdr>
    </w:div>
    <w:div w:id="352609360">
      <w:bodyDiv w:val="1"/>
      <w:marLeft w:val="0"/>
      <w:marRight w:val="0"/>
      <w:marTop w:val="0"/>
      <w:marBottom w:val="0"/>
      <w:divBdr>
        <w:top w:val="none" w:sz="0" w:space="0" w:color="auto"/>
        <w:left w:val="none" w:sz="0" w:space="0" w:color="auto"/>
        <w:bottom w:val="none" w:sz="0" w:space="0" w:color="auto"/>
        <w:right w:val="none" w:sz="0" w:space="0" w:color="auto"/>
      </w:divBdr>
    </w:div>
    <w:div w:id="758916175">
      <w:bodyDiv w:val="1"/>
      <w:marLeft w:val="0"/>
      <w:marRight w:val="0"/>
      <w:marTop w:val="0"/>
      <w:marBottom w:val="0"/>
      <w:divBdr>
        <w:top w:val="none" w:sz="0" w:space="0" w:color="auto"/>
        <w:left w:val="none" w:sz="0" w:space="0" w:color="auto"/>
        <w:bottom w:val="none" w:sz="0" w:space="0" w:color="auto"/>
        <w:right w:val="none" w:sz="0" w:space="0" w:color="auto"/>
      </w:divBdr>
    </w:div>
    <w:div w:id="926500965">
      <w:bodyDiv w:val="1"/>
      <w:marLeft w:val="0"/>
      <w:marRight w:val="0"/>
      <w:marTop w:val="0"/>
      <w:marBottom w:val="0"/>
      <w:divBdr>
        <w:top w:val="none" w:sz="0" w:space="0" w:color="auto"/>
        <w:left w:val="none" w:sz="0" w:space="0" w:color="auto"/>
        <w:bottom w:val="none" w:sz="0" w:space="0" w:color="auto"/>
        <w:right w:val="none" w:sz="0" w:space="0" w:color="auto"/>
      </w:divBdr>
    </w:div>
    <w:div w:id="1071394177">
      <w:bodyDiv w:val="1"/>
      <w:marLeft w:val="0"/>
      <w:marRight w:val="0"/>
      <w:marTop w:val="0"/>
      <w:marBottom w:val="0"/>
      <w:divBdr>
        <w:top w:val="none" w:sz="0" w:space="0" w:color="auto"/>
        <w:left w:val="none" w:sz="0" w:space="0" w:color="auto"/>
        <w:bottom w:val="none" w:sz="0" w:space="0" w:color="auto"/>
        <w:right w:val="none" w:sz="0" w:space="0" w:color="auto"/>
      </w:divBdr>
    </w:div>
    <w:div w:id="1168910775">
      <w:bodyDiv w:val="1"/>
      <w:marLeft w:val="0"/>
      <w:marRight w:val="0"/>
      <w:marTop w:val="0"/>
      <w:marBottom w:val="0"/>
      <w:divBdr>
        <w:top w:val="none" w:sz="0" w:space="0" w:color="auto"/>
        <w:left w:val="none" w:sz="0" w:space="0" w:color="auto"/>
        <w:bottom w:val="none" w:sz="0" w:space="0" w:color="auto"/>
        <w:right w:val="none" w:sz="0" w:space="0" w:color="auto"/>
      </w:divBdr>
    </w:div>
    <w:div w:id="1253776721">
      <w:bodyDiv w:val="1"/>
      <w:marLeft w:val="0"/>
      <w:marRight w:val="0"/>
      <w:marTop w:val="0"/>
      <w:marBottom w:val="0"/>
      <w:divBdr>
        <w:top w:val="none" w:sz="0" w:space="0" w:color="auto"/>
        <w:left w:val="none" w:sz="0" w:space="0" w:color="auto"/>
        <w:bottom w:val="none" w:sz="0" w:space="0" w:color="auto"/>
        <w:right w:val="none" w:sz="0" w:space="0" w:color="auto"/>
      </w:divBdr>
    </w:div>
    <w:div w:id="1270506738">
      <w:bodyDiv w:val="1"/>
      <w:marLeft w:val="0"/>
      <w:marRight w:val="0"/>
      <w:marTop w:val="0"/>
      <w:marBottom w:val="0"/>
      <w:divBdr>
        <w:top w:val="none" w:sz="0" w:space="0" w:color="auto"/>
        <w:left w:val="none" w:sz="0" w:space="0" w:color="auto"/>
        <w:bottom w:val="none" w:sz="0" w:space="0" w:color="auto"/>
        <w:right w:val="none" w:sz="0" w:space="0" w:color="auto"/>
      </w:divBdr>
    </w:div>
    <w:div w:id="1298803359">
      <w:bodyDiv w:val="1"/>
      <w:marLeft w:val="0"/>
      <w:marRight w:val="0"/>
      <w:marTop w:val="0"/>
      <w:marBottom w:val="0"/>
      <w:divBdr>
        <w:top w:val="none" w:sz="0" w:space="0" w:color="auto"/>
        <w:left w:val="none" w:sz="0" w:space="0" w:color="auto"/>
        <w:bottom w:val="none" w:sz="0" w:space="0" w:color="auto"/>
        <w:right w:val="none" w:sz="0" w:space="0" w:color="auto"/>
      </w:divBdr>
      <w:divsChild>
        <w:div w:id="826895960">
          <w:marLeft w:val="0"/>
          <w:marRight w:val="0"/>
          <w:marTop w:val="0"/>
          <w:marBottom w:val="0"/>
          <w:divBdr>
            <w:top w:val="none" w:sz="0" w:space="0" w:color="auto"/>
            <w:left w:val="none" w:sz="0" w:space="0" w:color="auto"/>
            <w:bottom w:val="none" w:sz="0" w:space="0" w:color="auto"/>
            <w:right w:val="none" w:sz="0" w:space="0" w:color="auto"/>
          </w:divBdr>
        </w:div>
      </w:divsChild>
    </w:div>
    <w:div w:id="1365909116">
      <w:bodyDiv w:val="1"/>
      <w:marLeft w:val="0"/>
      <w:marRight w:val="0"/>
      <w:marTop w:val="0"/>
      <w:marBottom w:val="0"/>
      <w:divBdr>
        <w:top w:val="none" w:sz="0" w:space="0" w:color="auto"/>
        <w:left w:val="none" w:sz="0" w:space="0" w:color="auto"/>
        <w:bottom w:val="none" w:sz="0" w:space="0" w:color="auto"/>
        <w:right w:val="none" w:sz="0" w:space="0" w:color="auto"/>
      </w:divBdr>
    </w:div>
    <w:div w:id="1545757002">
      <w:bodyDiv w:val="1"/>
      <w:marLeft w:val="0"/>
      <w:marRight w:val="0"/>
      <w:marTop w:val="0"/>
      <w:marBottom w:val="0"/>
      <w:divBdr>
        <w:top w:val="none" w:sz="0" w:space="0" w:color="auto"/>
        <w:left w:val="none" w:sz="0" w:space="0" w:color="auto"/>
        <w:bottom w:val="none" w:sz="0" w:space="0" w:color="auto"/>
        <w:right w:val="none" w:sz="0" w:space="0" w:color="auto"/>
      </w:divBdr>
    </w:div>
    <w:div w:id="1615482708">
      <w:bodyDiv w:val="1"/>
      <w:marLeft w:val="0"/>
      <w:marRight w:val="0"/>
      <w:marTop w:val="0"/>
      <w:marBottom w:val="0"/>
      <w:divBdr>
        <w:top w:val="none" w:sz="0" w:space="0" w:color="auto"/>
        <w:left w:val="none" w:sz="0" w:space="0" w:color="auto"/>
        <w:bottom w:val="none" w:sz="0" w:space="0" w:color="auto"/>
        <w:right w:val="none" w:sz="0" w:space="0" w:color="auto"/>
      </w:divBdr>
    </w:div>
    <w:div w:id="1747454802">
      <w:bodyDiv w:val="1"/>
      <w:marLeft w:val="0"/>
      <w:marRight w:val="0"/>
      <w:marTop w:val="0"/>
      <w:marBottom w:val="0"/>
      <w:divBdr>
        <w:top w:val="none" w:sz="0" w:space="0" w:color="auto"/>
        <w:left w:val="none" w:sz="0" w:space="0" w:color="auto"/>
        <w:bottom w:val="none" w:sz="0" w:space="0" w:color="auto"/>
        <w:right w:val="none" w:sz="0" w:space="0" w:color="auto"/>
      </w:divBdr>
    </w:div>
    <w:div w:id="1782409644">
      <w:bodyDiv w:val="1"/>
      <w:marLeft w:val="0"/>
      <w:marRight w:val="0"/>
      <w:marTop w:val="0"/>
      <w:marBottom w:val="0"/>
      <w:divBdr>
        <w:top w:val="none" w:sz="0" w:space="0" w:color="auto"/>
        <w:left w:val="none" w:sz="0" w:space="0" w:color="auto"/>
        <w:bottom w:val="none" w:sz="0" w:space="0" w:color="auto"/>
        <w:right w:val="none" w:sz="0" w:space="0" w:color="auto"/>
      </w:divBdr>
    </w:div>
    <w:div w:id="1854759664">
      <w:bodyDiv w:val="1"/>
      <w:marLeft w:val="0"/>
      <w:marRight w:val="0"/>
      <w:marTop w:val="0"/>
      <w:marBottom w:val="0"/>
      <w:divBdr>
        <w:top w:val="none" w:sz="0" w:space="0" w:color="auto"/>
        <w:left w:val="none" w:sz="0" w:space="0" w:color="auto"/>
        <w:bottom w:val="none" w:sz="0" w:space="0" w:color="auto"/>
        <w:right w:val="none" w:sz="0" w:space="0" w:color="auto"/>
      </w:divBdr>
    </w:div>
    <w:div w:id="1982954545">
      <w:bodyDiv w:val="1"/>
      <w:marLeft w:val="0"/>
      <w:marRight w:val="0"/>
      <w:marTop w:val="0"/>
      <w:marBottom w:val="0"/>
      <w:divBdr>
        <w:top w:val="none" w:sz="0" w:space="0" w:color="auto"/>
        <w:left w:val="none" w:sz="0" w:space="0" w:color="auto"/>
        <w:bottom w:val="none" w:sz="0" w:space="0" w:color="auto"/>
        <w:right w:val="none" w:sz="0" w:space="0" w:color="auto"/>
      </w:divBdr>
    </w:div>
    <w:div w:id="200581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utreach@kclsu.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treach@kclsu.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rang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range Theme" id="{9C5D2E17-87DC-458D-B93F-01FF6BAE77D1}" vid="{37BF0979-D76A-41D6-BE3B-21A75A36168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27945D42BA741A746F1A989754ED4" ma:contentTypeVersion="1" ma:contentTypeDescription="Create a new document." ma:contentTypeScope="" ma:versionID="5e3bdebc65e64ffc91f1caabe1925a4a">
  <xsd:schema xmlns:xsd="http://www.w3.org/2001/XMLSchema" xmlns:p="http://schemas.microsoft.com/office/2006/metadata/properties" xmlns:ns2="a3bd6d39-a537-4955-8a09-a46ef866d7e9" targetNamespace="http://schemas.microsoft.com/office/2006/metadata/properties" ma:root="true" ma:fieldsID="cb53bccf8d09de776a0f606ea59b31a6" ns2:_="">
    <xsd:import namespace="a3bd6d39-a537-4955-8a09-a46ef866d7e9"/>
    <xsd:element name="properties">
      <xsd:complexType>
        <xsd:sequence>
          <xsd:element name="documentManagement">
            <xsd:complexType>
              <xsd:all>
                <xsd:element ref="ns2:Category" minOccurs="0"/>
              </xsd:all>
            </xsd:complexType>
          </xsd:element>
        </xsd:sequence>
      </xsd:complexType>
    </xsd:element>
  </xsd:schema>
  <xsd:schema xmlns:xsd="http://www.w3.org/2001/XMLSchema" xmlns:dms="http://schemas.microsoft.com/office/2006/documentManagement/types" targetNamespace="a3bd6d39-a537-4955-8a09-a46ef866d7e9" elementFormDefault="qualified">
    <xsd:import namespace="http://schemas.microsoft.com/office/2006/documentManagement/types"/>
    <xsd:element name="Category" ma:index="8" nillable="true" ma:displayName="Category" ma:default="Annual Report" ma:format="Dropdown" ma:internalName="Category">
      <xsd:simpleType>
        <xsd:restriction base="dms:Choice">
          <xsd:enumeration value="Annual Report"/>
          <xsd:enumeration value="PR"/>
          <xsd:enumeration value="Reporting"/>
          <xsd:enumeration value="Stats"/>
          <xsd:enumeration value="Strategy"/>
          <xsd:enumeration value="Plan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a3bd6d39-a537-4955-8a09-a46ef866d7e9">Planning</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E7D29-B862-42A1-8E31-B8A5DFF57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d6d39-a537-4955-8a09-a46ef866d7e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29D36F-8A3D-4852-AEB5-E0CCC4C4AE24}">
  <ds:schemaRefs>
    <ds:schemaRef ds:uri="http://schemas.microsoft.com/sharepoint/v3/contenttype/forms"/>
  </ds:schemaRefs>
</ds:datastoreItem>
</file>

<file path=customXml/itemProps3.xml><?xml version="1.0" encoding="utf-8"?>
<ds:datastoreItem xmlns:ds="http://schemas.openxmlformats.org/officeDocument/2006/customXml" ds:itemID="{B7FF92C8-DA80-40F0-A5E8-36BBAB49B81C}">
  <ds:schemaRefs>
    <ds:schemaRef ds:uri="http://purl.org/dc/dcmitype/"/>
    <ds:schemaRef ds:uri="a3bd6d39-a537-4955-8a09-a46ef866d7e9"/>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BED0359-CE82-4781-BBEB-ED944398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KCLSU Word Template (Colour)</vt:lpstr>
    </vt:vector>
  </TitlesOfParts>
  <Company>KCLSU</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KCLSU Word Template (Colour)</dc:title>
  <dc:creator>Nadeine Asbali</dc:creator>
  <cp:lastModifiedBy>Lily-Rose Sharry</cp:lastModifiedBy>
  <cp:revision>28</cp:revision>
  <dcterms:created xsi:type="dcterms:W3CDTF">2019-10-08T08:38:00Z</dcterms:created>
  <dcterms:modified xsi:type="dcterms:W3CDTF">2020-10-28T16:41:00Z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0x010100F6F27945D42BA741A746F1A989754ED4</vt:lpwstr>
  </property>
</Properties>
</file>