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0E" w:rsidRDefault="005A1C0E" w:rsidP="005A1C0E"/>
    <w:p w:rsidR="005A1C0E" w:rsidRDefault="005A1C0E" w:rsidP="005A1C0E"/>
    <w:p w:rsidR="005A1C0E" w:rsidRPr="00EF6951" w:rsidRDefault="00EF6951" w:rsidP="005A1C0E">
      <w:pPr>
        <w:pStyle w:val="Heading1"/>
        <w:rPr>
          <w:b/>
        </w:rPr>
      </w:pPr>
      <w:r w:rsidRPr="00EF6951">
        <w:rPr>
          <w:b/>
        </w:rPr>
        <w:t>Equal Opportunities Monitoring Form</w:t>
      </w:r>
    </w:p>
    <w:p w:rsidR="005A1C0E" w:rsidRDefault="005A1C0E" w:rsidP="00045FF8">
      <w:pPr>
        <w:pStyle w:val="Heading2"/>
      </w:pPr>
    </w:p>
    <w:p w:rsidR="00EF6951" w:rsidRDefault="00EF6951" w:rsidP="00EF6951">
      <w:pPr>
        <w:rPr>
          <w:rFonts w:ascii="Arial" w:hAnsi="Arial" w:cs="Arial"/>
          <w:szCs w:val="20"/>
        </w:rPr>
      </w:pPr>
    </w:p>
    <w:p w:rsidR="00EF6951" w:rsidRDefault="00EF6951" w:rsidP="00EF6951">
      <w:pPr>
        <w:rPr>
          <w:rFonts w:ascii="Arial" w:hAnsi="Arial" w:cs="Arial"/>
          <w:szCs w:val="20"/>
        </w:rPr>
      </w:pPr>
    </w:p>
    <w:p w:rsidR="00EF6951" w:rsidRPr="00EF6951" w:rsidRDefault="00EF6951" w:rsidP="00EF6951">
      <w:pPr>
        <w:rPr>
          <w:rFonts w:cs="Arial"/>
          <w:szCs w:val="20"/>
        </w:rPr>
      </w:pPr>
      <w:r w:rsidRPr="00EF6951">
        <w:rPr>
          <w:rFonts w:cs="Arial"/>
          <w:szCs w:val="20"/>
        </w:rPr>
        <w:t xml:space="preserve">King’s College London Students’ Union has a commitment to ensuring that diversity and inclusion is at the heart of the Students’ Union.  In order to monitor what is happening in practice and assess any impact on particular group we request that all candidates fill in this form. </w:t>
      </w:r>
    </w:p>
    <w:p w:rsidR="00EF6951" w:rsidRDefault="00EF6951" w:rsidP="00EF6951">
      <w:pPr>
        <w:rPr>
          <w:rFonts w:cs="Arial"/>
          <w:szCs w:val="20"/>
        </w:rPr>
      </w:pPr>
      <w:r w:rsidRPr="00EF6951">
        <w:rPr>
          <w:rFonts w:cs="Arial"/>
          <w:szCs w:val="20"/>
        </w:rPr>
        <w:t xml:space="preserve">The information provided will be kept in the strictest confidence and will only be used for monitoring purposes and improvements to support. Thank you for your co-operation.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859"/>
        <w:gridCol w:w="515"/>
      </w:tblGrid>
      <w:tr w:rsidR="006A15BA" w:rsidRPr="00EF6951" w:rsidTr="000108B7">
        <w:trPr>
          <w:trHeight w:val="325"/>
        </w:trPr>
        <w:tc>
          <w:tcPr>
            <w:tcW w:w="10374" w:type="dxa"/>
            <w:gridSpan w:val="2"/>
            <w:tcBorders>
              <w:top w:val="single" w:sz="4" w:space="0" w:color="auto"/>
              <w:left w:val="single" w:sz="4" w:space="0" w:color="auto"/>
              <w:bottom w:val="single" w:sz="4" w:space="0" w:color="auto"/>
              <w:right w:val="single" w:sz="4" w:space="0" w:color="auto"/>
            </w:tcBorders>
            <w:shd w:val="clear" w:color="auto" w:fill="5CBDB1"/>
            <w:tcMar>
              <w:top w:w="28" w:type="dxa"/>
              <w:bottom w:w="28" w:type="dxa"/>
            </w:tcMar>
          </w:tcPr>
          <w:p w:rsidR="006A15BA" w:rsidRPr="00EF6951" w:rsidRDefault="006A15BA" w:rsidP="000108B7">
            <w:pPr>
              <w:spacing w:before="20" w:after="0"/>
              <w:rPr>
                <w:rFonts w:cs="Arial"/>
                <w:b/>
                <w:szCs w:val="20"/>
              </w:rPr>
            </w:pPr>
            <w:r>
              <w:rPr>
                <w:rFonts w:cs="Arial"/>
                <w:b/>
                <w:szCs w:val="20"/>
              </w:rPr>
              <w:t>What position are you standing for?</w:t>
            </w:r>
          </w:p>
        </w:tc>
      </w:tr>
      <w:tr w:rsidR="006A15BA" w:rsidRPr="00EF6951" w:rsidTr="000108B7">
        <w:trPr>
          <w:gridAfter w:val="1"/>
          <w:wAfter w:w="515" w:type="dxa"/>
          <w:trHeight w:val="363"/>
        </w:trPr>
        <w:tc>
          <w:tcPr>
            <w:tcW w:w="9859" w:type="dxa"/>
          </w:tcPr>
          <w:p w:rsidR="006A15BA" w:rsidRDefault="006A15BA" w:rsidP="000108B7">
            <w:pPr>
              <w:spacing w:after="0"/>
              <w:rPr>
                <w:rFonts w:cs="Arial"/>
                <w:szCs w:val="20"/>
              </w:rPr>
            </w:pPr>
          </w:p>
          <w:p w:rsidR="006A15BA" w:rsidRPr="00EF6951" w:rsidRDefault="006A15BA" w:rsidP="000108B7">
            <w:pPr>
              <w:spacing w:after="0"/>
              <w:rPr>
                <w:rFonts w:cs="Arial"/>
                <w:szCs w:val="20"/>
              </w:rPr>
            </w:pPr>
          </w:p>
        </w:tc>
      </w:tr>
    </w:tbl>
    <w:p w:rsidR="00EF6951" w:rsidRPr="00EF6951" w:rsidRDefault="00EF6951" w:rsidP="00EF6951">
      <w:pPr>
        <w:spacing w:after="0"/>
        <w:rPr>
          <w:rFonts w:cs="Arial"/>
          <w:b/>
          <w:szCs w:val="20"/>
        </w:rPr>
      </w:pPr>
    </w:p>
    <w:tbl>
      <w:tblPr>
        <w:tblW w:w="4964"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681"/>
        <w:gridCol w:w="3388"/>
        <w:gridCol w:w="4312"/>
      </w:tblGrid>
      <w:tr w:rsidR="00EF6951" w:rsidRPr="00EF6951" w:rsidTr="00EB5120">
        <w:tc>
          <w:tcPr>
            <w:tcW w:w="10381" w:type="dxa"/>
            <w:gridSpan w:val="3"/>
            <w:shd w:val="clear" w:color="auto" w:fill="5CBDB1"/>
          </w:tcPr>
          <w:p w:rsidR="00EF6951" w:rsidRPr="00EF6951" w:rsidRDefault="00EF6951" w:rsidP="00A30220">
            <w:pPr>
              <w:spacing w:after="0"/>
              <w:rPr>
                <w:rFonts w:cs="Arial"/>
                <w:b/>
                <w:szCs w:val="20"/>
              </w:rPr>
            </w:pPr>
            <w:r w:rsidRPr="00EF6951">
              <w:rPr>
                <w:rFonts w:cs="Arial"/>
                <w:b/>
                <w:szCs w:val="20"/>
              </w:rPr>
              <w:t>Do you consider yourself to have a disability?</w:t>
            </w:r>
          </w:p>
        </w:tc>
      </w:tr>
      <w:tr w:rsidR="00EF6951" w:rsidRPr="00EF6951" w:rsidTr="00EB5120">
        <w:trPr>
          <w:trHeight w:val="210"/>
        </w:trPr>
        <w:tc>
          <w:tcPr>
            <w:tcW w:w="2681"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Yes</w:t>
            </w:r>
          </w:p>
        </w:tc>
        <w:tc>
          <w:tcPr>
            <w:tcW w:w="3388"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No</w:t>
            </w:r>
          </w:p>
        </w:tc>
        <w:tc>
          <w:tcPr>
            <w:tcW w:w="4312"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Prefer not to say</w:t>
            </w:r>
          </w:p>
        </w:tc>
      </w:tr>
      <w:tr w:rsidR="00EF6951" w:rsidRPr="00EF6951" w:rsidTr="00EB5120">
        <w:tc>
          <w:tcPr>
            <w:tcW w:w="10381" w:type="dxa"/>
            <w:gridSpan w:val="3"/>
          </w:tcPr>
          <w:p w:rsidR="00EF6951" w:rsidRPr="00EF6951" w:rsidRDefault="00EF6951" w:rsidP="00A30220">
            <w:pPr>
              <w:spacing w:after="0"/>
              <w:rPr>
                <w:rFonts w:cs="Arial"/>
                <w:szCs w:val="20"/>
              </w:rPr>
            </w:pPr>
            <w:r w:rsidRPr="00EF6951">
              <w:rPr>
                <w:rFonts w:cs="Arial"/>
                <w:i/>
                <w:szCs w:val="20"/>
              </w:rPr>
              <w:t xml:space="preserve">Any information you provide here will be used for monitoring purposes only – if you need any adjustments please inform KCLSU separately on </w:t>
            </w:r>
            <w:hyperlink r:id="rId10" w:history="1">
              <w:r w:rsidRPr="00EF6951">
                <w:rPr>
                  <w:rStyle w:val="Hyperlink"/>
                  <w:rFonts w:cs="Arial"/>
                  <w:i/>
                  <w:szCs w:val="20"/>
                </w:rPr>
                <w:t>elections@kclsu.org</w:t>
              </w:r>
            </w:hyperlink>
          </w:p>
        </w:tc>
      </w:tr>
    </w:tbl>
    <w:p w:rsidR="00EF6951" w:rsidRDefault="00EF6951" w:rsidP="00EF6951">
      <w:pPr>
        <w:spacing w:after="0"/>
        <w:rPr>
          <w:rFonts w:cs="Arial"/>
          <w:szCs w:val="20"/>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0351"/>
      </w:tblGrid>
      <w:tr w:rsidR="00EB5120" w:rsidRPr="00EF6951" w:rsidTr="00EB5120">
        <w:tc>
          <w:tcPr>
            <w:tcW w:w="10351" w:type="dxa"/>
            <w:shd w:val="clear" w:color="auto" w:fill="5CBDB1"/>
          </w:tcPr>
          <w:p w:rsidR="00EB5120" w:rsidRPr="00EF6951" w:rsidRDefault="00EB5120" w:rsidP="00EB5120">
            <w:pPr>
              <w:spacing w:before="60" w:after="0" w:line="300" w:lineRule="exact"/>
              <w:rPr>
                <w:rFonts w:cs="Arial"/>
                <w:szCs w:val="20"/>
              </w:rPr>
            </w:pPr>
            <w:r w:rsidRPr="00EF6951">
              <w:rPr>
                <w:rFonts w:cs="Arial"/>
                <w:b/>
                <w:szCs w:val="20"/>
              </w:rPr>
              <w:t>If ’Yes’, broadly what is your impairment or condition?</w:t>
            </w:r>
          </w:p>
        </w:tc>
      </w:tr>
      <w:tr w:rsidR="00EB5120" w:rsidRPr="00EF6951" w:rsidTr="000E2211">
        <w:trPr>
          <w:trHeight w:val="492"/>
        </w:trPr>
        <w:tc>
          <w:tcPr>
            <w:tcW w:w="10351" w:type="dxa"/>
          </w:tcPr>
          <w:p w:rsidR="00EB5120" w:rsidRPr="00EF6951" w:rsidRDefault="00EB5120" w:rsidP="00EB5120">
            <w:pPr>
              <w:spacing w:before="60" w:after="0" w:line="300" w:lineRule="exact"/>
              <w:rPr>
                <w:rFonts w:cs="Arial"/>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Physical </w:t>
            </w: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Sensory </w:t>
            </w: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Mental health </w:t>
            </w: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color w:val="00AEC7"/>
                <w:szCs w:val="20"/>
              </w:rPr>
              <w:t xml:space="preserve"> </w:t>
            </w:r>
            <w:r w:rsidRPr="00EF6951">
              <w:rPr>
                <w:rFonts w:cs="Arial"/>
                <w:szCs w:val="20"/>
              </w:rPr>
              <w:t xml:space="preserve">Specific learning difficulty/disability  </w:t>
            </w:r>
          </w:p>
          <w:p w:rsidR="00EB5120" w:rsidRPr="00EF6951" w:rsidRDefault="00EB5120" w:rsidP="00EB51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color w:val="00AEC7"/>
                <w:szCs w:val="20"/>
              </w:rPr>
              <w:t xml:space="preserve"> </w:t>
            </w:r>
            <w:r w:rsidRPr="00EF6951">
              <w:rPr>
                <w:rFonts w:cs="Arial"/>
                <w:szCs w:val="20"/>
              </w:rPr>
              <w:t xml:space="preserve">Long-term health condition </w:t>
            </w: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color w:val="00AEC7"/>
                <w:szCs w:val="20"/>
              </w:rPr>
              <w:t xml:space="preserve"> </w:t>
            </w:r>
            <w:r w:rsidRPr="00EF6951">
              <w:rPr>
                <w:rFonts w:cs="Arial"/>
                <w:szCs w:val="20"/>
              </w:rPr>
              <w:t xml:space="preserve">Other </w:t>
            </w: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color w:val="00AEC7"/>
                <w:szCs w:val="20"/>
              </w:rPr>
              <w:t xml:space="preserve"> </w:t>
            </w:r>
            <w:r w:rsidRPr="00EF6951">
              <w:rPr>
                <w:rFonts w:cs="Arial"/>
                <w:szCs w:val="20"/>
              </w:rPr>
              <w:t>Prefer not to say</w:t>
            </w:r>
          </w:p>
        </w:tc>
      </w:tr>
    </w:tbl>
    <w:p w:rsidR="00EB5120" w:rsidRPr="00EF6951" w:rsidRDefault="00EB5120" w:rsidP="00EF6951">
      <w:pPr>
        <w:spacing w:after="0"/>
        <w:rPr>
          <w:rFonts w:cs="Arial"/>
          <w:szCs w:val="20"/>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44"/>
        <w:gridCol w:w="3468"/>
        <w:gridCol w:w="4139"/>
      </w:tblGrid>
      <w:tr w:rsidR="00EF6951" w:rsidRPr="00EF6951" w:rsidTr="00A30220">
        <w:tc>
          <w:tcPr>
            <w:tcW w:w="10575" w:type="dxa"/>
            <w:gridSpan w:val="3"/>
            <w:shd w:val="clear" w:color="auto" w:fill="5CBDB1"/>
          </w:tcPr>
          <w:p w:rsidR="00EF6951" w:rsidRPr="00EF6951" w:rsidRDefault="00EF6951" w:rsidP="00A30220">
            <w:pPr>
              <w:spacing w:after="0"/>
              <w:rPr>
                <w:rFonts w:cs="Arial"/>
                <w:b/>
                <w:szCs w:val="20"/>
              </w:rPr>
            </w:pPr>
            <w:r w:rsidRPr="00EF6951">
              <w:rPr>
                <w:rFonts w:cs="Arial"/>
                <w:b/>
                <w:szCs w:val="20"/>
              </w:rPr>
              <w:t>Do you have any caring responsibilities?</w:t>
            </w:r>
          </w:p>
        </w:tc>
      </w:tr>
      <w:tr w:rsidR="00EF6951" w:rsidRPr="00EF6951" w:rsidTr="00A30220">
        <w:trPr>
          <w:trHeight w:val="492"/>
        </w:trPr>
        <w:tc>
          <w:tcPr>
            <w:tcW w:w="2802"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Yes</w:t>
            </w:r>
          </w:p>
        </w:tc>
        <w:tc>
          <w:tcPr>
            <w:tcW w:w="3543"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No</w:t>
            </w:r>
          </w:p>
        </w:tc>
        <w:tc>
          <w:tcPr>
            <w:tcW w:w="4230" w:type="dxa"/>
          </w:tcPr>
          <w:p w:rsidR="00EF6951" w:rsidRPr="00EF6951" w:rsidRDefault="00EF6951" w:rsidP="00A30220">
            <w:pPr>
              <w:spacing w:after="0"/>
              <w:rPr>
                <w:rFonts w:cs="Arial"/>
                <w:b/>
                <w:szCs w:val="20"/>
              </w:rPr>
            </w:pPr>
            <w:r w:rsidRPr="00EF6951">
              <w:rPr>
                <w:rFonts w:cs="Arial"/>
                <w:szCs w:val="20"/>
              </w:rPr>
              <w:fldChar w:fldCharType="begin">
                <w:ffData>
                  <w:name w:val=""/>
                  <w:enabled/>
                  <w:calcOnExit w:val="0"/>
                  <w:checkBox>
                    <w:sizeAuto/>
                    <w:default w:val="0"/>
                  </w:checkBox>
                </w:ffData>
              </w:fldChar>
            </w:r>
            <w:r w:rsidRPr="00EF6951">
              <w:rPr>
                <w:rFonts w:cs="Arial"/>
                <w:szCs w:val="20"/>
              </w:rPr>
              <w:instrText xml:space="preserve"> FORMCHECKBOX </w:instrText>
            </w:r>
            <w:r w:rsidR="006A15BA">
              <w:rPr>
                <w:rFonts w:cs="Arial"/>
                <w:szCs w:val="20"/>
              </w:rPr>
            </w:r>
            <w:r w:rsidR="006A15BA">
              <w:rPr>
                <w:rFonts w:cs="Arial"/>
                <w:szCs w:val="20"/>
              </w:rPr>
              <w:fldChar w:fldCharType="separate"/>
            </w:r>
            <w:r w:rsidRPr="00EF6951">
              <w:rPr>
                <w:rFonts w:cs="Arial"/>
                <w:szCs w:val="20"/>
              </w:rPr>
              <w:fldChar w:fldCharType="end"/>
            </w:r>
            <w:r w:rsidRPr="00EF6951">
              <w:rPr>
                <w:rFonts w:cs="Arial"/>
                <w:szCs w:val="20"/>
              </w:rPr>
              <w:t xml:space="preserve"> </w:t>
            </w:r>
            <w:r w:rsidRPr="00EF6951">
              <w:rPr>
                <w:rFonts w:cs="Arial"/>
                <w:spacing w:val="-2"/>
                <w:szCs w:val="20"/>
              </w:rPr>
              <w:t>Prefer not to say</w:t>
            </w:r>
          </w:p>
        </w:tc>
      </w:tr>
    </w:tbl>
    <w:p w:rsidR="00EF6951" w:rsidRPr="00EF6951" w:rsidRDefault="00EF6951" w:rsidP="00EF6951">
      <w:pPr>
        <w:spacing w:after="0"/>
        <w:rPr>
          <w:rFonts w:cs="Arial"/>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1"/>
        <w:gridCol w:w="4580"/>
        <w:gridCol w:w="559"/>
        <w:gridCol w:w="4714"/>
      </w:tblGrid>
      <w:tr w:rsidR="00EF6951" w:rsidRPr="00EF6951" w:rsidTr="00A30220">
        <w:trPr>
          <w:trHeight w:val="259"/>
        </w:trPr>
        <w:tc>
          <w:tcPr>
            <w:tcW w:w="10598" w:type="dxa"/>
            <w:gridSpan w:val="4"/>
            <w:shd w:val="clear" w:color="auto" w:fill="5CBDB1"/>
          </w:tcPr>
          <w:p w:rsidR="00EF6951" w:rsidRPr="00EF6951" w:rsidRDefault="00EB5120" w:rsidP="00A30220">
            <w:pPr>
              <w:spacing w:before="20" w:after="0"/>
              <w:rPr>
                <w:rFonts w:cs="Arial"/>
                <w:b/>
                <w:bCs/>
                <w:spacing w:val="-2"/>
                <w:szCs w:val="20"/>
              </w:rPr>
            </w:pPr>
            <w:r>
              <w:rPr>
                <w:rFonts w:cs="Arial"/>
                <w:b/>
                <w:bCs/>
                <w:spacing w:val="-2"/>
                <w:szCs w:val="20"/>
              </w:rPr>
              <w:t xml:space="preserve">What is your gender? </w:t>
            </w:r>
          </w:p>
        </w:tc>
      </w:tr>
      <w:tr w:rsidR="00EF6951" w:rsidRPr="00EF6951" w:rsidTr="00A30220">
        <w:trPr>
          <w:trHeight w:val="355"/>
        </w:trPr>
        <w:tc>
          <w:tcPr>
            <w:tcW w:w="528" w:type="dxa"/>
          </w:tcPr>
          <w:p w:rsidR="00EF6951" w:rsidRPr="00EF6951"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ed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4683" w:type="dxa"/>
          </w:tcPr>
          <w:p w:rsidR="00EF6951" w:rsidRPr="00EF6951" w:rsidRDefault="00EF6951" w:rsidP="00A30220">
            <w:pPr>
              <w:spacing w:after="0"/>
              <w:rPr>
                <w:rFonts w:cs="Arial"/>
                <w:szCs w:val="20"/>
              </w:rPr>
            </w:pPr>
            <w:r w:rsidRPr="00EF6951" w:rsidDel="00974B29">
              <w:rPr>
                <w:rFonts w:cs="Arial"/>
                <w:szCs w:val="20"/>
              </w:rPr>
              <w:t>Male</w:t>
            </w:r>
          </w:p>
        </w:tc>
        <w:tc>
          <w:tcPr>
            <w:tcW w:w="567" w:type="dxa"/>
          </w:tcPr>
          <w:p w:rsidR="00EF6951" w:rsidRPr="00EF6951" w:rsidDel="00974B29" w:rsidRDefault="00EF6951" w:rsidP="00A30220">
            <w:pPr>
              <w:spacing w:after="0"/>
              <w:rPr>
                <w:rFonts w:cs="Arial"/>
                <w:szCs w:val="20"/>
              </w:rPr>
            </w:pPr>
            <w:r w:rsidRPr="00EF6951" w:rsidDel="00974B29">
              <w:rPr>
                <w:rFonts w:cs="Arial"/>
                <w:szCs w:val="20"/>
              </w:rPr>
              <w:fldChar w:fldCharType="begin">
                <w:ffData>
                  <w:name w:val=""/>
                  <w:enabled/>
                  <w:calcOnExit w:val="0"/>
                  <w:checkBox>
                    <w:sizeAuto/>
                    <w:default w:val="0"/>
                  </w:checkBox>
                </w:ffData>
              </w:fldChar>
            </w:r>
            <w:r w:rsidRPr="00EF6951" w:rsidDel="00974B29">
              <w:rPr>
                <w:rFonts w:cs="Arial"/>
                <w:szCs w:val="20"/>
              </w:rPr>
              <w:instrText xml:space="preserve"> FORMCHECKBOX </w:instrText>
            </w:r>
            <w:r w:rsidR="006A15BA">
              <w:rPr>
                <w:rFonts w:cs="Arial"/>
                <w:szCs w:val="20"/>
              </w:rPr>
            </w:r>
            <w:r w:rsidR="006A15BA">
              <w:rPr>
                <w:rFonts w:cs="Arial"/>
                <w:szCs w:val="20"/>
              </w:rPr>
              <w:fldChar w:fldCharType="separate"/>
            </w:r>
            <w:r w:rsidRPr="00EF6951" w:rsidDel="00974B29">
              <w:rPr>
                <w:rFonts w:cs="Arial"/>
                <w:szCs w:val="20"/>
              </w:rPr>
              <w:fldChar w:fldCharType="end"/>
            </w:r>
          </w:p>
        </w:tc>
        <w:tc>
          <w:tcPr>
            <w:tcW w:w="4820" w:type="dxa"/>
          </w:tcPr>
          <w:p w:rsidR="00EF6951" w:rsidRPr="00EF6951" w:rsidDel="00974B29" w:rsidRDefault="00EF6951" w:rsidP="00A30220">
            <w:pPr>
              <w:spacing w:after="0"/>
              <w:rPr>
                <w:rFonts w:cs="Arial"/>
                <w:szCs w:val="20"/>
              </w:rPr>
            </w:pPr>
            <w:r w:rsidRPr="00EF6951">
              <w:rPr>
                <w:rFonts w:cs="Arial"/>
                <w:szCs w:val="20"/>
              </w:rPr>
              <w:t>Trans-female</w:t>
            </w:r>
          </w:p>
        </w:tc>
      </w:tr>
      <w:tr w:rsidR="00EF6951" w:rsidRPr="00EF6951" w:rsidTr="00A30220">
        <w:trPr>
          <w:trHeight w:val="321"/>
        </w:trPr>
        <w:tc>
          <w:tcPr>
            <w:tcW w:w="528" w:type="dxa"/>
          </w:tcPr>
          <w:p w:rsidR="00EF6951" w:rsidRPr="00EF6951"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4683" w:type="dxa"/>
          </w:tcPr>
          <w:p w:rsidR="00EF6951" w:rsidRPr="00EF6951" w:rsidRDefault="00EF6951" w:rsidP="00A30220">
            <w:pPr>
              <w:spacing w:after="0"/>
              <w:rPr>
                <w:rFonts w:cs="Arial"/>
                <w:szCs w:val="20"/>
              </w:rPr>
            </w:pPr>
            <w:r w:rsidRPr="00EF6951" w:rsidDel="00974B29">
              <w:rPr>
                <w:rFonts w:cs="Arial"/>
                <w:szCs w:val="20"/>
              </w:rPr>
              <w:t>Female</w:t>
            </w:r>
          </w:p>
        </w:tc>
        <w:tc>
          <w:tcPr>
            <w:tcW w:w="567" w:type="dxa"/>
          </w:tcPr>
          <w:p w:rsidR="00EF6951" w:rsidRPr="00EF6951" w:rsidDel="00974B29" w:rsidRDefault="00EF6951" w:rsidP="00A30220">
            <w:pPr>
              <w:spacing w:after="0"/>
              <w:rPr>
                <w:rFonts w:cs="Arial"/>
                <w:szCs w:val="20"/>
              </w:rPr>
            </w:pPr>
            <w:r w:rsidRPr="00EF6951" w:rsidDel="00974B29">
              <w:rPr>
                <w:rFonts w:cs="Arial"/>
                <w:szCs w:val="20"/>
              </w:rPr>
              <w:fldChar w:fldCharType="begin">
                <w:ffData>
                  <w:name w:val=""/>
                  <w:enabled/>
                  <w:calcOnExit w:val="0"/>
                  <w:checkBox>
                    <w:sizeAuto/>
                    <w:default w:val="0"/>
                  </w:checkBox>
                </w:ffData>
              </w:fldChar>
            </w:r>
            <w:r w:rsidRPr="00EF6951" w:rsidDel="00974B29">
              <w:rPr>
                <w:rFonts w:cs="Arial"/>
                <w:szCs w:val="20"/>
              </w:rPr>
              <w:instrText xml:space="preserve"> FORMCHECKBOX </w:instrText>
            </w:r>
            <w:r w:rsidR="006A15BA">
              <w:rPr>
                <w:rFonts w:cs="Arial"/>
                <w:szCs w:val="20"/>
              </w:rPr>
            </w:r>
            <w:r w:rsidR="006A15BA">
              <w:rPr>
                <w:rFonts w:cs="Arial"/>
                <w:szCs w:val="20"/>
              </w:rPr>
              <w:fldChar w:fldCharType="separate"/>
            </w:r>
            <w:r w:rsidRPr="00EF6951" w:rsidDel="00974B29">
              <w:rPr>
                <w:rFonts w:cs="Arial"/>
                <w:szCs w:val="20"/>
              </w:rPr>
              <w:fldChar w:fldCharType="end"/>
            </w:r>
          </w:p>
        </w:tc>
        <w:tc>
          <w:tcPr>
            <w:tcW w:w="4820" w:type="dxa"/>
          </w:tcPr>
          <w:p w:rsidR="00EF6951" w:rsidRPr="00EF6951" w:rsidDel="00974B29" w:rsidRDefault="00EF6951" w:rsidP="00A30220">
            <w:pPr>
              <w:spacing w:after="0"/>
              <w:rPr>
                <w:rFonts w:cs="Arial"/>
                <w:szCs w:val="20"/>
              </w:rPr>
            </w:pPr>
            <w:r w:rsidRPr="00EF6951">
              <w:rPr>
                <w:rFonts w:cs="Arial"/>
                <w:szCs w:val="20"/>
              </w:rPr>
              <w:t>In another way</w:t>
            </w:r>
          </w:p>
        </w:tc>
      </w:tr>
      <w:tr w:rsidR="00EF6951" w:rsidRPr="00EF6951" w:rsidTr="00A30220">
        <w:trPr>
          <w:trHeight w:val="321"/>
        </w:trPr>
        <w:tc>
          <w:tcPr>
            <w:tcW w:w="528" w:type="dxa"/>
          </w:tcPr>
          <w:p w:rsidR="00EF6951" w:rsidRPr="00EF6951" w:rsidDel="00974B29"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4683" w:type="dxa"/>
          </w:tcPr>
          <w:p w:rsidR="00EF6951" w:rsidRPr="00EF6951" w:rsidDel="00974B29" w:rsidRDefault="00EF6951" w:rsidP="00A30220">
            <w:pPr>
              <w:spacing w:after="0"/>
              <w:rPr>
                <w:rFonts w:cs="Arial"/>
                <w:szCs w:val="20"/>
              </w:rPr>
            </w:pPr>
            <w:r w:rsidRPr="00EF6951">
              <w:rPr>
                <w:rFonts w:cs="Arial"/>
                <w:szCs w:val="20"/>
              </w:rPr>
              <w:t>Gender-queer/non-binary</w:t>
            </w:r>
          </w:p>
        </w:tc>
        <w:tc>
          <w:tcPr>
            <w:tcW w:w="567" w:type="dxa"/>
          </w:tcPr>
          <w:p w:rsidR="00EF6951" w:rsidRPr="00EF6951" w:rsidRDefault="00EF6951" w:rsidP="00A30220">
            <w:pPr>
              <w:spacing w:after="0"/>
              <w:rPr>
                <w:rFonts w:cs="Arial"/>
                <w:szCs w:val="20"/>
              </w:rPr>
            </w:pPr>
            <w:r w:rsidRPr="00EF6951" w:rsidDel="00974B29">
              <w:rPr>
                <w:rFonts w:cs="Arial"/>
                <w:szCs w:val="20"/>
              </w:rPr>
              <w:fldChar w:fldCharType="begin">
                <w:ffData>
                  <w:name w:val=""/>
                  <w:enabled/>
                  <w:calcOnExit w:val="0"/>
                  <w:checkBox>
                    <w:sizeAuto/>
                    <w:default w:val="0"/>
                  </w:checkBox>
                </w:ffData>
              </w:fldChar>
            </w:r>
            <w:r w:rsidRPr="00EF6951" w:rsidDel="00974B29">
              <w:rPr>
                <w:rFonts w:cs="Arial"/>
                <w:szCs w:val="20"/>
              </w:rPr>
              <w:instrText xml:space="preserve"> FORMCHECKBOX </w:instrText>
            </w:r>
            <w:r w:rsidR="006A15BA">
              <w:rPr>
                <w:rFonts w:cs="Arial"/>
                <w:szCs w:val="20"/>
              </w:rPr>
            </w:r>
            <w:r w:rsidR="006A15BA">
              <w:rPr>
                <w:rFonts w:cs="Arial"/>
                <w:szCs w:val="20"/>
              </w:rPr>
              <w:fldChar w:fldCharType="separate"/>
            </w:r>
            <w:r w:rsidRPr="00EF6951" w:rsidDel="00974B29">
              <w:rPr>
                <w:rFonts w:cs="Arial"/>
                <w:szCs w:val="20"/>
              </w:rPr>
              <w:fldChar w:fldCharType="end"/>
            </w:r>
          </w:p>
        </w:tc>
        <w:tc>
          <w:tcPr>
            <w:tcW w:w="4820" w:type="dxa"/>
          </w:tcPr>
          <w:p w:rsidR="00EF6951" w:rsidRPr="00EF6951" w:rsidRDefault="00EF6951" w:rsidP="00A30220">
            <w:pPr>
              <w:spacing w:after="0"/>
              <w:rPr>
                <w:rFonts w:cs="Arial"/>
                <w:szCs w:val="20"/>
              </w:rPr>
            </w:pPr>
            <w:r w:rsidRPr="00EF6951">
              <w:rPr>
                <w:rFonts w:cs="Arial"/>
                <w:szCs w:val="20"/>
              </w:rPr>
              <w:t>Prefer not to say</w:t>
            </w:r>
          </w:p>
        </w:tc>
      </w:tr>
      <w:tr w:rsidR="00EF6951" w:rsidRPr="00EF6951" w:rsidTr="00A30220">
        <w:trPr>
          <w:trHeight w:val="321"/>
        </w:trPr>
        <w:tc>
          <w:tcPr>
            <w:tcW w:w="528" w:type="dxa"/>
          </w:tcPr>
          <w:p w:rsidR="00EF6951" w:rsidRPr="00EF6951" w:rsidDel="00974B29"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4683" w:type="dxa"/>
          </w:tcPr>
          <w:p w:rsidR="00EF6951" w:rsidRPr="00EF6951" w:rsidRDefault="00EF6951" w:rsidP="00A30220">
            <w:pPr>
              <w:spacing w:after="0"/>
              <w:rPr>
                <w:rFonts w:cs="Arial"/>
                <w:szCs w:val="20"/>
              </w:rPr>
            </w:pPr>
            <w:r w:rsidRPr="00EF6951">
              <w:rPr>
                <w:rFonts w:cs="Arial"/>
                <w:szCs w:val="20"/>
              </w:rPr>
              <w:t>Trans-male</w:t>
            </w:r>
          </w:p>
        </w:tc>
        <w:tc>
          <w:tcPr>
            <w:tcW w:w="567" w:type="dxa"/>
          </w:tcPr>
          <w:p w:rsidR="00EF6951" w:rsidRPr="00EF6951" w:rsidDel="00974B29" w:rsidRDefault="00EF6951" w:rsidP="00A30220">
            <w:pPr>
              <w:spacing w:after="0"/>
              <w:rPr>
                <w:rFonts w:cs="Arial"/>
                <w:szCs w:val="20"/>
              </w:rPr>
            </w:pPr>
          </w:p>
        </w:tc>
        <w:tc>
          <w:tcPr>
            <w:tcW w:w="4820" w:type="dxa"/>
          </w:tcPr>
          <w:p w:rsidR="00EF6951" w:rsidRPr="00EF6951" w:rsidRDefault="00EF6951" w:rsidP="00A30220">
            <w:pPr>
              <w:spacing w:after="0"/>
              <w:rPr>
                <w:rFonts w:cs="Arial"/>
                <w:szCs w:val="20"/>
              </w:rPr>
            </w:pPr>
          </w:p>
        </w:tc>
      </w:tr>
    </w:tbl>
    <w:p w:rsidR="00EF6951" w:rsidRPr="00EF6951" w:rsidRDefault="00EF6951" w:rsidP="00EF6951">
      <w:pPr>
        <w:spacing w:after="0"/>
        <w:rPr>
          <w:rFonts w:cs="Arial"/>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0"/>
        <w:gridCol w:w="9854"/>
      </w:tblGrid>
      <w:tr w:rsidR="00EF6951" w:rsidRPr="00EF6951" w:rsidTr="00A30220">
        <w:trPr>
          <w:trHeight w:val="325"/>
        </w:trPr>
        <w:tc>
          <w:tcPr>
            <w:tcW w:w="10598" w:type="dxa"/>
            <w:gridSpan w:val="2"/>
            <w:tcBorders>
              <w:top w:val="single" w:sz="4" w:space="0" w:color="auto"/>
              <w:left w:val="single" w:sz="4" w:space="0" w:color="auto"/>
              <w:bottom w:val="single" w:sz="4" w:space="0" w:color="auto"/>
              <w:right w:val="single" w:sz="4" w:space="0" w:color="auto"/>
            </w:tcBorders>
            <w:shd w:val="clear" w:color="auto" w:fill="5CBDB1"/>
            <w:tcMar>
              <w:top w:w="28" w:type="dxa"/>
              <w:bottom w:w="28" w:type="dxa"/>
            </w:tcMar>
          </w:tcPr>
          <w:p w:rsidR="00EF6951" w:rsidRPr="00EF6951" w:rsidRDefault="00EF6951" w:rsidP="00A30220">
            <w:pPr>
              <w:spacing w:before="20" w:after="0"/>
              <w:rPr>
                <w:rFonts w:cs="Arial"/>
                <w:b/>
                <w:szCs w:val="20"/>
              </w:rPr>
            </w:pPr>
            <w:r w:rsidRPr="00EF6951">
              <w:rPr>
                <w:rFonts w:cs="Arial"/>
                <w:b/>
                <w:szCs w:val="20"/>
              </w:rPr>
              <w:t>Does the gender you live in match the gender you were assigned at birth?</w:t>
            </w:r>
          </w:p>
        </w:tc>
      </w:tr>
      <w:tr w:rsidR="00EF6951" w:rsidRPr="00EF6951" w:rsidTr="00A30220">
        <w:trPr>
          <w:trHeight w:val="363"/>
        </w:trPr>
        <w:tc>
          <w:tcPr>
            <w:tcW w:w="526" w:type="dxa"/>
          </w:tcPr>
          <w:p w:rsidR="00EF6951" w:rsidRPr="00EF6951"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ed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10072" w:type="dxa"/>
          </w:tcPr>
          <w:p w:rsidR="00EF6951" w:rsidRPr="00EF6951" w:rsidRDefault="00EF6951" w:rsidP="00A30220">
            <w:pPr>
              <w:spacing w:after="0"/>
              <w:rPr>
                <w:rFonts w:cs="Arial"/>
                <w:szCs w:val="20"/>
              </w:rPr>
            </w:pPr>
            <w:r w:rsidRPr="00EF6951">
              <w:rPr>
                <w:rFonts w:cs="Arial"/>
                <w:szCs w:val="20"/>
              </w:rPr>
              <w:t>Yes</w:t>
            </w:r>
          </w:p>
        </w:tc>
      </w:tr>
      <w:tr w:rsidR="00EF6951" w:rsidRPr="00EF6951" w:rsidTr="00A30220">
        <w:trPr>
          <w:trHeight w:val="328"/>
        </w:trPr>
        <w:tc>
          <w:tcPr>
            <w:tcW w:w="526" w:type="dxa"/>
          </w:tcPr>
          <w:p w:rsidR="00EF6951" w:rsidRPr="00EF6951"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lastRenderedPageBreak/>
              <w:fldChar w:fldCharType="begin">
                <w:ffData>
                  <w:name w:val=""/>
                  <w:enabled/>
                  <w:calcOnExit w:val="0"/>
                  <w:checkBox>
                    <w:sizeAuto/>
                    <w:default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10072" w:type="dxa"/>
          </w:tcPr>
          <w:p w:rsidR="00EF6951" w:rsidRPr="00EF6951" w:rsidRDefault="00EF6951" w:rsidP="00A30220">
            <w:pPr>
              <w:spacing w:after="0"/>
              <w:rPr>
                <w:rFonts w:cs="Arial"/>
                <w:szCs w:val="20"/>
              </w:rPr>
            </w:pPr>
            <w:r w:rsidRPr="00EF6951">
              <w:rPr>
                <w:rFonts w:cs="Arial"/>
                <w:szCs w:val="20"/>
              </w:rPr>
              <w:t>No</w:t>
            </w:r>
          </w:p>
        </w:tc>
      </w:tr>
      <w:tr w:rsidR="00EF6951" w:rsidRPr="00EF6951" w:rsidDel="00974B29" w:rsidTr="00A30220">
        <w:trPr>
          <w:trHeight w:val="328"/>
        </w:trPr>
        <w:tc>
          <w:tcPr>
            <w:tcW w:w="526" w:type="dxa"/>
          </w:tcPr>
          <w:p w:rsidR="00EF6951" w:rsidRPr="00EF6951" w:rsidDel="00974B29" w:rsidRDefault="00EF6951" w:rsidP="00A30220">
            <w:pPr>
              <w:pStyle w:val="NoSpacing"/>
              <w:jc w:val="center"/>
              <w:rPr>
                <w:rFonts w:ascii="FS Emeric" w:hAnsi="FS Emeric" w:cs="Arial"/>
                <w:sz w:val="20"/>
                <w:szCs w:val="20"/>
              </w:rPr>
            </w:pPr>
            <w:r w:rsidRPr="00EF6951" w:rsidDel="00974B29">
              <w:rPr>
                <w:rFonts w:ascii="FS Emeric" w:hAnsi="FS Emeric" w:cs="Arial"/>
                <w:sz w:val="20"/>
                <w:szCs w:val="20"/>
              </w:rPr>
              <w:fldChar w:fldCharType="begin">
                <w:ffData>
                  <w:name w:val=""/>
                  <w:enabled/>
                  <w:calcOnExit w:val="0"/>
                  <w:checkBox>
                    <w:sizeAuto/>
                    <w:default w:val="0"/>
                  </w:checkBox>
                </w:ffData>
              </w:fldChar>
            </w:r>
            <w:r w:rsidRPr="00EF6951" w:rsidDel="00974B29">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sidDel="00974B29">
              <w:rPr>
                <w:rFonts w:ascii="FS Emeric" w:hAnsi="FS Emeric" w:cs="Arial"/>
                <w:sz w:val="20"/>
                <w:szCs w:val="20"/>
              </w:rPr>
              <w:fldChar w:fldCharType="end"/>
            </w:r>
          </w:p>
        </w:tc>
        <w:tc>
          <w:tcPr>
            <w:tcW w:w="10072" w:type="dxa"/>
          </w:tcPr>
          <w:p w:rsidR="00EF6951" w:rsidRPr="00EF6951" w:rsidDel="00974B29" w:rsidRDefault="00EF6951" w:rsidP="00A30220">
            <w:pPr>
              <w:spacing w:after="0"/>
              <w:rPr>
                <w:rFonts w:cs="Arial"/>
                <w:szCs w:val="20"/>
              </w:rPr>
            </w:pPr>
            <w:r w:rsidRPr="00EF6951">
              <w:rPr>
                <w:rFonts w:cs="Arial"/>
                <w:szCs w:val="20"/>
              </w:rPr>
              <w:t xml:space="preserve">Prefer not to say </w:t>
            </w:r>
          </w:p>
        </w:tc>
      </w:tr>
    </w:tbl>
    <w:p w:rsidR="00EF6951" w:rsidRPr="00EF6951" w:rsidRDefault="00EF6951" w:rsidP="00EF6951">
      <w:pPr>
        <w:spacing w:after="0"/>
        <w:rPr>
          <w:rFonts w:cs="Arial"/>
          <w:szCs w:val="20"/>
        </w:rPr>
      </w:pPr>
    </w:p>
    <w:p w:rsidR="00EF6951" w:rsidRPr="00EF6951" w:rsidRDefault="00EF6951" w:rsidP="00EF6951">
      <w:pPr>
        <w:spacing w:after="0"/>
        <w:rPr>
          <w:rFonts w:cs="Arial"/>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1"/>
        <w:gridCol w:w="4577"/>
        <w:gridCol w:w="550"/>
        <w:gridCol w:w="4706"/>
      </w:tblGrid>
      <w:tr w:rsidR="00EF6951" w:rsidRPr="00EF6951" w:rsidTr="00A30220">
        <w:tc>
          <w:tcPr>
            <w:tcW w:w="10577" w:type="dxa"/>
            <w:gridSpan w:val="4"/>
            <w:shd w:val="clear" w:color="auto" w:fill="5CBDB1"/>
            <w:tcMar>
              <w:top w:w="28" w:type="dxa"/>
              <w:bottom w:w="28" w:type="dxa"/>
            </w:tcMar>
          </w:tcPr>
          <w:p w:rsidR="00EF6951" w:rsidRPr="00EF6951" w:rsidRDefault="00EF6951" w:rsidP="00A30220">
            <w:pPr>
              <w:spacing w:before="20" w:after="0"/>
              <w:rPr>
                <w:rFonts w:cs="Arial"/>
                <w:b/>
                <w:szCs w:val="20"/>
              </w:rPr>
            </w:pPr>
            <w:r w:rsidRPr="00EF6951">
              <w:rPr>
                <w:rFonts w:cs="Arial"/>
                <w:b/>
                <w:szCs w:val="20"/>
              </w:rPr>
              <w:t>What is your ethnic origin?</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White</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Chinese</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Gypsy or Traveller</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Other Asian Background</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Black or Black British - Caribbean</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Mixed – White and Black Caribbean</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Black or Black British – African</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Mixed – White and Black African</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Other Black Background</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Mixed – White and Asian</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Asian or Asian British – Indian</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Other Mixed Background</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Asian or Asian British - Pakistani</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Arab</w:t>
            </w:r>
          </w:p>
        </w:tc>
      </w:tr>
      <w:tr w:rsidR="00EF6951" w:rsidRPr="00EF6951" w:rsidTr="00A30220">
        <w:trPr>
          <w:trHeight w:val="392"/>
        </w:trPr>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680" w:type="dxa"/>
          </w:tcPr>
          <w:p w:rsidR="00EF6951" w:rsidRPr="00EF6951" w:rsidRDefault="00EF6951" w:rsidP="00A30220">
            <w:pPr>
              <w:spacing w:after="0"/>
              <w:rPr>
                <w:rFonts w:cs="Arial"/>
                <w:szCs w:val="20"/>
              </w:rPr>
            </w:pPr>
            <w:r w:rsidRPr="00EF6951">
              <w:rPr>
                <w:rFonts w:cs="Arial"/>
                <w:szCs w:val="20"/>
              </w:rPr>
              <w:t>Asian or Asian British - Bangladeshi</w:t>
            </w:r>
          </w:p>
        </w:tc>
        <w:tc>
          <w:tcPr>
            <w:tcW w:w="55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2" w:type="dxa"/>
          </w:tcPr>
          <w:p w:rsidR="00EF6951" w:rsidRPr="00EF6951" w:rsidRDefault="00EF6951" w:rsidP="00A30220">
            <w:pPr>
              <w:spacing w:after="0"/>
              <w:rPr>
                <w:rFonts w:cs="Arial"/>
                <w:szCs w:val="20"/>
              </w:rPr>
            </w:pPr>
            <w:r w:rsidRPr="00EF6951">
              <w:rPr>
                <w:rFonts w:cs="Arial"/>
                <w:szCs w:val="20"/>
              </w:rPr>
              <w:t>Other Ethnic Background (please write in):</w:t>
            </w:r>
          </w:p>
        </w:tc>
      </w:tr>
      <w:tr w:rsidR="00EF6951" w:rsidRPr="00EF6951" w:rsidTr="00A30220">
        <w:tc>
          <w:tcPr>
            <w:tcW w:w="528"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10049" w:type="dxa"/>
            <w:gridSpan w:val="3"/>
          </w:tcPr>
          <w:p w:rsidR="00EF6951" w:rsidRPr="00EF6951" w:rsidRDefault="00EF6951" w:rsidP="00A30220">
            <w:pPr>
              <w:spacing w:after="0"/>
              <w:rPr>
                <w:rFonts w:cs="Arial"/>
                <w:szCs w:val="20"/>
              </w:rPr>
            </w:pPr>
            <w:r w:rsidRPr="00EF6951">
              <w:rPr>
                <w:rFonts w:cs="Arial"/>
                <w:szCs w:val="20"/>
              </w:rPr>
              <w:t>Prefer not to say</w:t>
            </w:r>
          </w:p>
        </w:tc>
      </w:tr>
    </w:tbl>
    <w:p w:rsidR="00EF6951" w:rsidRPr="00EF6951" w:rsidRDefault="00EF6951" w:rsidP="00EF6951">
      <w:pPr>
        <w:spacing w:after="0"/>
        <w:rPr>
          <w:rFonts w:cs="Arial"/>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9"/>
        <w:gridCol w:w="4576"/>
        <w:gridCol w:w="549"/>
        <w:gridCol w:w="4710"/>
      </w:tblGrid>
      <w:tr w:rsidR="00EF6951" w:rsidRPr="00EF6951" w:rsidTr="00A30220">
        <w:tc>
          <w:tcPr>
            <w:tcW w:w="10880" w:type="dxa"/>
            <w:gridSpan w:val="4"/>
            <w:shd w:val="clear" w:color="auto" w:fill="5CBDB1"/>
            <w:tcMar>
              <w:top w:w="28" w:type="dxa"/>
              <w:bottom w:w="28" w:type="dxa"/>
            </w:tcMar>
          </w:tcPr>
          <w:p w:rsidR="00EF6951" w:rsidRPr="00EF6951" w:rsidRDefault="00EF6951" w:rsidP="00A30220">
            <w:pPr>
              <w:spacing w:before="20" w:after="0"/>
              <w:rPr>
                <w:rFonts w:cs="Arial"/>
                <w:b/>
                <w:szCs w:val="20"/>
              </w:rPr>
            </w:pPr>
            <w:r w:rsidRPr="00EF6951">
              <w:rPr>
                <w:rFonts w:cs="Arial"/>
                <w:b/>
                <w:szCs w:val="20"/>
              </w:rPr>
              <w:t>What is your sexual orientation?</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Bisexual</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Heterosexual / straight</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Gay man</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Other  (please write in):</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Gay woman / lesbian</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Prefer not to say</w:t>
            </w:r>
          </w:p>
        </w:tc>
      </w:tr>
    </w:tbl>
    <w:p w:rsidR="00EF6951" w:rsidRPr="00EF6951" w:rsidRDefault="00EF6951" w:rsidP="00EF6951">
      <w:pPr>
        <w:spacing w:after="0"/>
        <w:rPr>
          <w:rFonts w:cs="Arial"/>
          <w:szCs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19"/>
        <w:gridCol w:w="4576"/>
        <w:gridCol w:w="549"/>
        <w:gridCol w:w="4710"/>
      </w:tblGrid>
      <w:tr w:rsidR="00EF6951" w:rsidRPr="00EF6951" w:rsidTr="00A30220">
        <w:tc>
          <w:tcPr>
            <w:tcW w:w="10880" w:type="dxa"/>
            <w:gridSpan w:val="4"/>
            <w:shd w:val="clear" w:color="auto" w:fill="5CBDB1"/>
            <w:tcMar>
              <w:top w:w="28" w:type="dxa"/>
              <w:bottom w:w="28" w:type="dxa"/>
            </w:tcMar>
          </w:tcPr>
          <w:p w:rsidR="00EF6951" w:rsidRPr="00EF6951" w:rsidRDefault="00EF6951" w:rsidP="00A30220">
            <w:pPr>
              <w:spacing w:before="20" w:after="0"/>
              <w:rPr>
                <w:rFonts w:cs="Arial"/>
                <w:b/>
                <w:szCs w:val="20"/>
              </w:rPr>
            </w:pPr>
            <w:r w:rsidRPr="00EF6951">
              <w:rPr>
                <w:rFonts w:cs="Arial"/>
                <w:b/>
                <w:spacing w:val="-2"/>
                <w:szCs w:val="20"/>
              </w:rPr>
              <w:t>What is your religion or belief?</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No Religion</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Muslim</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Buddhist</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Sikh</w:t>
            </w:r>
          </w:p>
        </w:tc>
      </w:tr>
      <w:tr w:rsidR="00EF6951" w:rsidRPr="00EF6951" w:rsidTr="00A30220">
        <w:trPr>
          <w:trHeight w:val="33"/>
        </w:trPr>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tabs>
                <w:tab w:val="center" w:pos="2301"/>
              </w:tabs>
              <w:spacing w:after="0"/>
              <w:rPr>
                <w:rFonts w:cs="Arial"/>
                <w:szCs w:val="20"/>
              </w:rPr>
            </w:pPr>
            <w:r w:rsidRPr="00EF6951">
              <w:rPr>
                <w:rFonts w:cs="Arial"/>
                <w:szCs w:val="20"/>
              </w:rPr>
              <w:t xml:space="preserve">Christian </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 xml:space="preserve">Spiritual </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Hindu</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 xml:space="preserve">Any other Religion or Belief (please write in): </w:t>
            </w:r>
          </w:p>
        </w:tc>
      </w:tr>
      <w:tr w:rsidR="00EF6951" w:rsidRPr="00EF6951" w:rsidTr="00A30220">
        <w:tc>
          <w:tcPr>
            <w:tcW w:w="534"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819" w:type="dxa"/>
          </w:tcPr>
          <w:p w:rsidR="00EF6951" w:rsidRPr="00EF6951" w:rsidRDefault="00EF6951" w:rsidP="00A30220">
            <w:pPr>
              <w:spacing w:after="0"/>
              <w:rPr>
                <w:rFonts w:cs="Arial"/>
                <w:szCs w:val="20"/>
              </w:rPr>
            </w:pPr>
            <w:r w:rsidRPr="00EF6951">
              <w:rPr>
                <w:rFonts w:cs="Arial"/>
                <w:szCs w:val="20"/>
              </w:rPr>
              <w:t>Jewish</w:t>
            </w:r>
          </w:p>
        </w:tc>
        <w:tc>
          <w:tcPr>
            <w:tcW w:w="567" w:type="dxa"/>
          </w:tcPr>
          <w:p w:rsidR="00EF6951" w:rsidRPr="00EF6951" w:rsidRDefault="00EF6951" w:rsidP="00A30220">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sidR="006A15BA">
              <w:rPr>
                <w:rFonts w:ascii="FS Emeric" w:hAnsi="FS Emeric" w:cs="Arial"/>
                <w:sz w:val="20"/>
                <w:szCs w:val="20"/>
              </w:rPr>
            </w:r>
            <w:r w:rsidR="006A15BA">
              <w:rPr>
                <w:rFonts w:ascii="FS Emeric" w:hAnsi="FS Emeric" w:cs="Arial"/>
                <w:sz w:val="20"/>
                <w:szCs w:val="20"/>
              </w:rPr>
              <w:fldChar w:fldCharType="separate"/>
            </w:r>
            <w:r w:rsidRPr="00EF6951">
              <w:rPr>
                <w:rFonts w:ascii="FS Emeric" w:hAnsi="FS Emeric" w:cs="Arial"/>
                <w:sz w:val="20"/>
                <w:szCs w:val="20"/>
              </w:rPr>
              <w:fldChar w:fldCharType="end"/>
            </w:r>
          </w:p>
        </w:tc>
        <w:tc>
          <w:tcPr>
            <w:tcW w:w="4960" w:type="dxa"/>
          </w:tcPr>
          <w:p w:rsidR="00EF6951" w:rsidRPr="00EF6951" w:rsidRDefault="00EF6951" w:rsidP="00A30220">
            <w:pPr>
              <w:spacing w:after="0"/>
              <w:rPr>
                <w:rFonts w:cs="Arial"/>
                <w:szCs w:val="20"/>
              </w:rPr>
            </w:pPr>
            <w:r w:rsidRPr="00EF6951">
              <w:rPr>
                <w:rFonts w:cs="Arial"/>
                <w:szCs w:val="20"/>
              </w:rPr>
              <w:t>Prefer not to say</w:t>
            </w:r>
          </w:p>
        </w:tc>
      </w:tr>
    </w:tbl>
    <w:p w:rsidR="00EF6951" w:rsidRDefault="00EF6951" w:rsidP="00EF6951">
      <w:pPr>
        <w:spacing w:after="0"/>
        <w:rPr>
          <w:rFonts w:cs="Arial"/>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81"/>
        <w:gridCol w:w="550"/>
        <w:gridCol w:w="4716"/>
        <w:gridCol w:w="507"/>
        <w:gridCol w:w="43"/>
      </w:tblGrid>
      <w:tr w:rsidR="001F5855" w:rsidRPr="00EF6951" w:rsidTr="001F5855">
        <w:trPr>
          <w:gridAfter w:val="1"/>
          <w:wAfter w:w="43" w:type="dxa"/>
        </w:trPr>
        <w:tc>
          <w:tcPr>
            <w:tcW w:w="10354" w:type="dxa"/>
            <w:gridSpan w:val="4"/>
            <w:shd w:val="clear" w:color="auto" w:fill="5CBDB1"/>
            <w:tcMar>
              <w:top w:w="28" w:type="dxa"/>
              <w:bottom w:w="28" w:type="dxa"/>
            </w:tcMar>
          </w:tcPr>
          <w:p w:rsidR="001F5855" w:rsidRPr="00EF6951" w:rsidRDefault="001F5855" w:rsidP="001F5855">
            <w:pPr>
              <w:spacing w:after="0"/>
              <w:rPr>
                <w:rFonts w:cs="Arial"/>
                <w:b/>
                <w:szCs w:val="20"/>
              </w:rPr>
            </w:pPr>
            <w:r>
              <w:rPr>
                <w:rFonts w:cs="Arial"/>
                <w:b/>
                <w:szCs w:val="20"/>
              </w:rPr>
              <w:t xml:space="preserve">Do you belong to one or more of the following groups? </w:t>
            </w:r>
          </w:p>
        </w:tc>
      </w:tr>
      <w:tr w:rsidR="001F5855" w:rsidRPr="00EF6951" w:rsidTr="001F5855">
        <w:tc>
          <w:tcPr>
            <w:tcW w:w="4581" w:type="dxa"/>
          </w:tcPr>
          <w:p w:rsidR="001F5855" w:rsidRPr="00EF6951" w:rsidRDefault="001F5855" w:rsidP="001F5855">
            <w:pPr>
              <w:spacing w:after="0"/>
              <w:rPr>
                <w:rFonts w:cs="Arial"/>
                <w:szCs w:val="20"/>
              </w:rPr>
            </w:pPr>
            <w:r>
              <w:rPr>
                <w:rFonts w:cs="Arial"/>
                <w:b/>
                <w:szCs w:val="20"/>
              </w:rPr>
              <w:t>A parent</w:t>
            </w:r>
          </w:p>
        </w:tc>
        <w:tc>
          <w:tcPr>
            <w:tcW w:w="550" w:type="dxa"/>
          </w:tcPr>
          <w:p w:rsidR="001F5855" w:rsidRPr="00EF6951" w:rsidRDefault="001F5855" w:rsidP="001F5855">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Pr>
                <w:rFonts w:ascii="FS Emeric" w:hAnsi="FS Emeric" w:cs="Arial"/>
                <w:sz w:val="20"/>
                <w:szCs w:val="20"/>
              </w:rPr>
            </w:r>
            <w:r>
              <w:rPr>
                <w:rFonts w:ascii="FS Emeric" w:hAnsi="FS Emeric" w:cs="Arial"/>
                <w:sz w:val="20"/>
                <w:szCs w:val="20"/>
              </w:rPr>
              <w:fldChar w:fldCharType="separate"/>
            </w:r>
            <w:r w:rsidRPr="00EF6951">
              <w:rPr>
                <w:rFonts w:ascii="FS Emeric" w:hAnsi="FS Emeric" w:cs="Arial"/>
                <w:sz w:val="20"/>
                <w:szCs w:val="20"/>
              </w:rPr>
              <w:fldChar w:fldCharType="end"/>
            </w:r>
          </w:p>
        </w:tc>
        <w:tc>
          <w:tcPr>
            <w:tcW w:w="4716" w:type="dxa"/>
          </w:tcPr>
          <w:p w:rsidR="001F5855" w:rsidRPr="001F5855" w:rsidRDefault="001F5855" w:rsidP="001F5855">
            <w:pPr>
              <w:spacing w:after="0"/>
              <w:rPr>
                <w:rFonts w:cs="Arial"/>
                <w:b/>
                <w:szCs w:val="20"/>
              </w:rPr>
            </w:pPr>
            <w:r>
              <w:rPr>
                <w:rFonts w:cs="Arial"/>
                <w:b/>
                <w:szCs w:val="20"/>
              </w:rPr>
              <w:t xml:space="preserve">from a low-participation neighbourhood </w:t>
            </w:r>
          </w:p>
        </w:tc>
        <w:tc>
          <w:tcPr>
            <w:tcW w:w="550" w:type="dxa"/>
            <w:gridSpan w:val="2"/>
          </w:tcPr>
          <w:p w:rsidR="001F5855" w:rsidRPr="00EF6951" w:rsidRDefault="001F5855" w:rsidP="001F5855">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Pr>
                <w:rFonts w:ascii="FS Emeric" w:hAnsi="FS Emeric" w:cs="Arial"/>
                <w:sz w:val="20"/>
                <w:szCs w:val="20"/>
              </w:rPr>
            </w:r>
            <w:r>
              <w:rPr>
                <w:rFonts w:ascii="FS Emeric" w:hAnsi="FS Emeric" w:cs="Arial"/>
                <w:sz w:val="20"/>
                <w:szCs w:val="20"/>
              </w:rPr>
              <w:fldChar w:fldCharType="separate"/>
            </w:r>
            <w:r w:rsidRPr="00EF6951">
              <w:rPr>
                <w:rFonts w:ascii="FS Emeric" w:hAnsi="FS Emeric" w:cs="Arial"/>
                <w:sz w:val="20"/>
                <w:szCs w:val="20"/>
              </w:rPr>
              <w:fldChar w:fldCharType="end"/>
            </w:r>
          </w:p>
        </w:tc>
      </w:tr>
      <w:tr w:rsidR="001F5855" w:rsidRPr="00EF6951" w:rsidTr="001F5855">
        <w:tc>
          <w:tcPr>
            <w:tcW w:w="4581" w:type="dxa"/>
          </w:tcPr>
          <w:p w:rsidR="001F5855" w:rsidRPr="00EF6951" w:rsidRDefault="001F5855" w:rsidP="001F5855">
            <w:pPr>
              <w:spacing w:after="0"/>
              <w:rPr>
                <w:rFonts w:cs="Arial"/>
                <w:szCs w:val="20"/>
              </w:rPr>
            </w:pPr>
            <w:r>
              <w:rPr>
                <w:rFonts w:cs="Arial"/>
                <w:b/>
                <w:szCs w:val="20"/>
              </w:rPr>
              <w:t>from a lower socio-economic background</w:t>
            </w:r>
          </w:p>
        </w:tc>
        <w:tc>
          <w:tcPr>
            <w:tcW w:w="550" w:type="dxa"/>
          </w:tcPr>
          <w:p w:rsidR="001F5855" w:rsidRPr="00EF6951" w:rsidRDefault="001F5855" w:rsidP="001F5855">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Pr>
                <w:rFonts w:ascii="FS Emeric" w:hAnsi="FS Emeric" w:cs="Arial"/>
                <w:sz w:val="20"/>
                <w:szCs w:val="20"/>
              </w:rPr>
            </w:r>
            <w:r>
              <w:rPr>
                <w:rFonts w:ascii="FS Emeric" w:hAnsi="FS Emeric" w:cs="Arial"/>
                <w:sz w:val="20"/>
                <w:szCs w:val="20"/>
              </w:rPr>
              <w:fldChar w:fldCharType="separate"/>
            </w:r>
            <w:r w:rsidRPr="00EF6951">
              <w:rPr>
                <w:rFonts w:ascii="FS Emeric" w:hAnsi="FS Emeric" w:cs="Arial"/>
                <w:sz w:val="20"/>
                <w:szCs w:val="20"/>
              </w:rPr>
              <w:fldChar w:fldCharType="end"/>
            </w:r>
          </w:p>
        </w:tc>
        <w:tc>
          <w:tcPr>
            <w:tcW w:w="4716" w:type="dxa"/>
          </w:tcPr>
          <w:p w:rsidR="001F5855" w:rsidRPr="00EF6951" w:rsidRDefault="001F5855" w:rsidP="001F5855">
            <w:pPr>
              <w:spacing w:after="0"/>
              <w:rPr>
                <w:rFonts w:cs="Arial"/>
                <w:szCs w:val="20"/>
              </w:rPr>
            </w:pPr>
            <w:r>
              <w:rPr>
                <w:rFonts w:cs="Arial"/>
                <w:b/>
                <w:szCs w:val="20"/>
              </w:rPr>
              <w:t>first in their family to attend university</w:t>
            </w:r>
          </w:p>
        </w:tc>
        <w:tc>
          <w:tcPr>
            <w:tcW w:w="550" w:type="dxa"/>
            <w:gridSpan w:val="2"/>
          </w:tcPr>
          <w:p w:rsidR="001F5855" w:rsidRPr="00EF6951" w:rsidRDefault="001F5855" w:rsidP="001F5855">
            <w:pPr>
              <w:pStyle w:val="NoSpacing"/>
              <w:jc w:val="center"/>
              <w:rPr>
                <w:rFonts w:ascii="FS Emeric" w:hAnsi="FS Emeric" w:cs="Arial"/>
                <w:sz w:val="20"/>
                <w:szCs w:val="20"/>
              </w:rPr>
            </w:pPr>
            <w:r w:rsidRPr="00EF6951">
              <w:rPr>
                <w:rFonts w:ascii="FS Emeric" w:hAnsi="FS Emeric" w:cs="Arial"/>
                <w:sz w:val="20"/>
                <w:szCs w:val="20"/>
              </w:rPr>
              <w:fldChar w:fldCharType="begin">
                <w:ffData>
                  <w:name w:val=""/>
                  <w:enabled/>
                  <w:calcOnExit w:val="0"/>
                  <w:checkBox>
                    <w:sizeAuto/>
                    <w:default w:val="0"/>
                  </w:checkBox>
                </w:ffData>
              </w:fldChar>
            </w:r>
            <w:r w:rsidRPr="00EF6951">
              <w:rPr>
                <w:rFonts w:ascii="FS Emeric" w:hAnsi="FS Emeric" w:cs="Arial"/>
                <w:sz w:val="20"/>
                <w:szCs w:val="20"/>
              </w:rPr>
              <w:instrText xml:space="preserve"> FORMCHECKBOX </w:instrText>
            </w:r>
            <w:r>
              <w:rPr>
                <w:rFonts w:ascii="FS Emeric" w:hAnsi="FS Emeric" w:cs="Arial"/>
                <w:sz w:val="20"/>
                <w:szCs w:val="20"/>
              </w:rPr>
            </w:r>
            <w:r>
              <w:rPr>
                <w:rFonts w:ascii="FS Emeric" w:hAnsi="FS Emeric" w:cs="Arial"/>
                <w:sz w:val="20"/>
                <w:szCs w:val="20"/>
              </w:rPr>
              <w:fldChar w:fldCharType="separate"/>
            </w:r>
            <w:r w:rsidRPr="00EF6951">
              <w:rPr>
                <w:rFonts w:ascii="FS Emeric" w:hAnsi="FS Emeric" w:cs="Arial"/>
                <w:sz w:val="20"/>
                <w:szCs w:val="20"/>
              </w:rPr>
              <w:fldChar w:fldCharType="end"/>
            </w:r>
          </w:p>
        </w:tc>
      </w:tr>
    </w:tbl>
    <w:p w:rsidR="001F5855" w:rsidRDefault="001F5855" w:rsidP="00EF6951">
      <w:pPr>
        <w:spacing w:before="240" w:after="0" w:line="260" w:lineRule="atLeast"/>
        <w:rPr>
          <w:rFonts w:cs="Arial"/>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859"/>
        <w:gridCol w:w="515"/>
      </w:tblGrid>
      <w:tr w:rsidR="001F5855" w:rsidRPr="00EF6951" w:rsidTr="001F5855">
        <w:trPr>
          <w:trHeight w:val="325"/>
        </w:trPr>
        <w:tc>
          <w:tcPr>
            <w:tcW w:w="10374" w:type="dxa"/>
            <w:gridSpan w:val="2"/>
            <w:tcBorders>
              <w:top w:val="single" w:sz="4" w:space="0" w:color="auto"/>
              <w:left w:val="single" w:sz="4" w:space="0" w:color="auto"/>
              <w:bottom w:val="single" w:sz="4" w:space="0" w:color="auto"/>
              <w:right w:val="single" w:sz="4" w:space="0" w:color="auto"/>
            </w:tcBorders>
            <w:shd w:val="clear" w:color="auto" w:fill="5CBDB1"/>
            <w:tcMar>
              <w:top w:w="28" w:type="dxa"/>
              <w:bottom w:w="28" w:type="dxa"/>
            </w:tcMar>
          </w:tcPr>
          <w:p w:rsidR="001F5855" w:rsidRPr="00EF6951" w:rsidRDefault="001F5855" w:rsidP="000108B7">
            <w:pPr>
              <w:spacing w:before="20" w:after="0"/>
              <w:rPr>
                <w:rFonts w:cs="Arial"/>
                <w:b/>
                <w:szCs w:val="20"/>
              </w:rPr>
            </w:pPr>
            <w:r>
              <w:rPr>
                <w:rFonts w:cs="Arial"/>
                <w:b/>
                <w:szCs w:val="20"/>
              </w:rPr>
              <w:t>What is your country of origin?</w:t>
            </w:r>
          </w:p>
        </w:tc>
      </w:tr>
      <w:tr w:rsidR="001F5855" w:rsidRPr="00EF6951" w:rsidTr="001F5855">
        <w:trPr>
          <w:gridAfter w:val="1"/>
          <w:wAfter w:w="515" w:type="dxa"/>
          <w:trHeight w:val="363"/>
        </w:trPr>
        <w:tc>
          <w:tcPr>
            <w:tcW w:w="9859" w:type="dxa"/>
          </w:tcPr>
          <w:p w:rsidR="001F5855" w:rsidRDefault="001F5855" w:rsidP="000108B7">
            <w:pPr>
              <w:spacing w:after="0"/>
              <w:rPr>
                <w:rFonts w:cs="Arial"/>
                <w:szCs w:val="20"/>
              </w:rPr>
            </w:pPr>
          </w:p>
          <w:p w:rsidR="001F5855" w:rsidRPr="00EF6951" w:rsidRDefault="001F5855" w:rsidP="000108B7">
            <w:pPr>
              <w:spacing w:after="0"/>
              <w:rPr>
                <w:rFonts w:cs="Arial"/>
                <w:szCs w:val="20"/>
              </w:rPr>
            </w:pPr>
          </w:p>
        </w:tc>
      </w:tr>
    </w:tbl>
    <w:p w:rsidR="001F5855" w:rsidRDefault="001F5855" w:rsidP="00EF6951">
      <w:pPr>
        <w:spacing w:before="240" w:after="0" w:line="260" w:lineRule="atLeast"/>
        <w:rPr>
          <w:rFonts w:cs="Arial"/>
          <w:szCs w:val="20"/>
        </w:rPr>
      </w:pPr>
    </w:p>
    <w:p w:rsidR="00EF6951" w:rsidRPr="00EF6951" w:rsidRDefault="00EF6951" w:rsidP="00EF6951">
      <w:pPr>
        <w:spacing w:after="0"/>
        <w:rPr>
          <w:rFonts w:cs="Arial"/>
          <w:szCs w:val="20"/>
        </w:rPr>
      </w:pPr>
      <w:bookmarkStart w:id="0" w:name="_GoBack"/>
      <w:bookmarkEnd w:id="0"/>
    </w:p>
    <w:p w:rsidR="00C27DE7" w:rsidRPr="00045FF8" w:rsidRDefault="00C27DE7" w:rsidP="00045FF8"/>
    <w:sectPr w:rsidR="00C27DE7" w:rsidRPr="00045FF8" w:rsidSect="004137AA">
      <w:headerReference w:type="default" r:id="rId11"/>
      <w:footerReference w:type="default" r:id="rId12"/>
      <w:headerReference w:type="first" r:id="rId13"/>
      <w:footerReference w:type="first" r:id="rId14"/>
      <w:pgSz w:w="11906" w:h="16838"/>
      <w:pgMar w:top="993" w:right="720" w:bottom="284" w:left="720" w:header="0"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9E" w:rsidRDefault="00F5339E" w:rsidP="00045FF8">
      <w:r>
        <w:separator/>
      </w:r>
    </w:p>
  </w:endnote>
  <w:endnote w:type="continuationSeparator" w:id="0">
    <w:p w:rsidR="00F5339E" w:rsidRDefault="00F5339E" w:rsidP="000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Emeric">
    <w:panose1 w:val="02000503040000020004"/>
    <w:charset w:val="00"/>
    <w:family w:val="modern"/>
    <w:notTrueType/>
    <w:pitch w:val="variable"/>
    <w:sig w:usb0="A00000EF" w:usb1="5000206A" w:usb2="00000000" w:usb3="00000000" w:csb0="0000009B" w:csb1="00000000"/>
  </w:font>
  <w:font w:name="Bree Serif">
    <w:panose1 w:val="02000503040000020004"/>
    <w:charset w:val="00"/>
    <w:family w:val="modern"/>
    <w:notTrueType/>
    <w:pitch w:val="variable"/>
    <w:sig w:usb0="A00000AF" w:usb1="5000205B" w:usb2="00000000" w:usb3="00000000" w:csb0="00000093" w:csb1="00000000"/>
  </w:font>
  <w:font w:name="FS Emeric Medium">
    <w:panose1 w:val="02000603040000020004"/>
    <w:charset w:val="00"/>
    <w:family w:val="modern"/>
    <w:notTrueType/>
    <w:pitch w:val="variable"/>
    <w:sig w:usb0="A00000EF" w:usb1="5000206A" w:usb2="00000000" w:usb3="00000000" w:csb0="0000009B" w:csb1="00000000"/>
  </w:font>
  <w:font w:name="FS Emeric ExtraBold">
    <w:panose1 w:val="02000503000000020004"/>
    <w:charset w:val="00"/>
    <w:family w:val="modern"/>
    <w:notTrueType/>
    <w:pitch w:val="variable"/>
    <w:sig w:usb0="A00000EF" w:usb1="5000206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Footer"/>
      <w:jc w:val="right"/>
    </w:pPr>
    <w:r>
      <w:rPr>
        <w:noProof/>
      </w:rPr>
      <w:drawing>
        <wp:inline distT="0" distB="0" distL="0" distR="0" wp14:anchorId="41279975" wp14:editId="2736E5A0">
          <wp:extent cx="1594800" cy="7704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770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31" w:rsidRDefault="00BF2931" w:rsidP="00045FF8">
    <w:pPr>
      <w:pStyle w:val="Footer"/>
      <w:jc w:val="right"/>
    </w:pPr>
    <w:r>
      <w:rPr>
        <w:noProof/>
      </w:rPr>
      <w:drawing>
        <wp:inline distT="0" distB="0" distL="0" distR="0">
          <wp:extent cx="1594632" cy="770348"/>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371" cy="773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9E" w:rsidRDefault="00F5339E" w:rsidP="00045FF8">
      <w:r>
        <w:separator/>
      </w:r>
    </w:p>
  </w:footnote>
  <w:footnote w:type="continuationSeparator" w:id="0">
    <w:p w:rsidR="00F5339E" w:rsidRDefault="00F5339E" w:rsidP="0004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Header"/>
    </w:pPr>
    <w:r>
      <w:rPr>
        <w:noProof/>
      </w:rPr>
      <w:drawing>
        <wp:inline distT="0" distB="0" distL="0" distR="0" wp14:anchorId="42C6E823" wp14:editId="63C45025">
          <wp:extent cx="1571625" cy="50465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1749576" cy="5617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E7" w:rsidRPr="005A1C0E" w:rsidRDefault="004137AA" w:rsidP="005A1C0E">
    <w:pPr>
      <w:pStyle w:val="Heading1"/>
      <w:rPr>
        <w:color w:val="ED7D31" w:themeColor="accent2"/>
      </w:rPr>
    </w:pPr>
    <w:r>
      <w:rPr>
        <w:noProof/>
      </w:rPr>
      <w:drawing>
        <wp:anchor distT="0" distB="0" distL="114300" distR="114300" simplePos="0" relativeHeight="251658240" behindDoc="1" locked="0" layoutInCell="1" allowOverlap="1" wp14:anchorId="1B86D401" wp14:editId="1E7FFD16">
          <wp:simplePos x="0" y="0"/>
          <wp:positionH relativeFrom="page">
            <wp:align>left</wp:align>
          </wp:positionH>
          <wp:positionV relativeFrom="paragraph">
            <wp:posOffset>13335</wp:posOffset>
          </wp:positionV>
          <wp:extent cx="8656760" cy="241935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8656760" cy="2419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51"/>
    <w:rsid w:val="000222A3"/>
    <w:rsid w:val="00026458"/>
    <w:rsid w:val="00045FF8"/>
    <w:rsid w:val="001F5855"/>
    <w:rsid w:val="002E3D6D"/>
    <w:rsid w:val="003D6EBA"/>
    <w:rsid w:val="004116FE"/>
    <w:rsid w:val="004137AA"/>
    <w:rsid w:val="0043286F"/>
    <w:rsid w:val="004A26E9"/>
    <w:rsid w:val="005A1C0E"/>
    <w:rsid w:val="006271BE"/>
    <w:rsid w:val="006A15BA"/>
    <w:rsid w:val="00702D64"/>
    <w:rsid w:val="00792444"/>
    <w:rsid w:val="0094006D"/>
    <w:rsid w:val="00A55FF4"/>
    <w:rsid w:val="00AD5CB3"/>
    <w:rsid w:val="00BF2931"/>
    <w:rsid w:val="00C27DE7"/>
    <w:rsid w:val="00EB5120"/>
    <w:rsid w:val="00EF6951"/>
    <w:rsid w:val="00F5339E"/>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02E69"/>
  <w15:docId w15:val="{C5BF215F-7DDC-467D-82D9-038DC6C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F8"/>
    <w:pPr>
      <w:spacing w:line="240" w:lineRule="auto"/>
    </w:pPr>
    <w:rPr>
      <w:rFonts w:ascii="FS Emeric" w:hAnsi="FS Emeric"/>
      <w:sz w:val="20"/>
    </w:rPr>
  </w:style>
  <w:style w:type="paragraph" w:styleId="Heading1">
    <w:name w:val="heading 1"/>
    <w:basedOn w:val="Normal"/>
    <w:next w:val="Normal"/>
    <w:link w:val="Heading1Char"/>
    <w:uiPriority w:val="9"/>
    <w:qFormat/>
    <w:rsid w:val="005A1C0E"/>
    <w:pPr>
      <w:outlineLvl w:val="0"/>
    </w:pPr>
    <w:rPr>
      <w:rFonts w:ascii="Bree Serif" w:hAnsi="Bree Serif"/>
      <w:color w:val="FFFFFF" w:themeColor="background1"/>
      <w:sz w:val="56"/>
      <w:szCs w:val="56"/>
    </w:rPr>
  </w:style>
  <w:style w:type="paragraph" w:styleId="Heading2">
    <w:name w:val="heading 2"/>
    <w:basedOn w:val="Normal"/>
    <w:next w:val="Normal"/>
    <w:link w:val="Heading2Char"/>
    <w:uiPriority w:val="9"/>
    <w:unhideWhenUsed/>
    <w:qFormat/>
    <w:rsid w:val="00045FF8"/>
    <w:pPr>
      <w:keepNext/>
      <w:spacing w:before="240" w:after="60"/>
      <w:outlineLvl w:val="1"/>
    </w:pPr>
    <w:rPr>
      <w:rFonts w:ascii="FS Emeric Medium" w:eastAsiaTheme="majorEastAsia" w:hAnsi="FS Emeric Medium" w:cstheme="majorBidi"/>
      <w:bCs/>
      <w:iCs/>
      <w:sz w:val="28"/>
      <w:szCs w:val="28"/>
    </w:rPr>
  </w:style>
  <w:style w:type="paragraph" w:styleId="Heading3">
    <w:name w:val="heading 3"/>
    <w:basedOn w:val="Normal"/>
    <w:next w:val="Normal"/>
    <w:link w:val="Heading3Char"/>
    <w:uiPriority w:val="9"/>
    <w:unhideWhenUsed/>
    <w:rsid w:val="00FF22AE"/>
    <w:pPr>
      <w:keepNext/>
      <w:spacing w:before="240" w:after="60"/>
      <w:outlineLvl w:val="2"/>
    </w:pPr>
    <w:rPr>
      <w:rFonts w:ascii="FS Emeric ExtraBold" w:eastAsiaTheme="majorEastAsia" w:hAnsi="FS Emeric ExtraBold"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E7"/>
    <w:pPr>
      <w:tabs>
        <w:tab w:val="center" w:pos="4513"/>
        <w:tab w:val="right" w:pos="9026"/>
      </w:tabs>
    </w:pPr>
  </w:style>
  <w:style w:type="character" w:customStyle="1" w:styleId="HeaderChar">
    <w:name w:val="Header Char"/>
    <w:basedOn w:val="DefaultParagraphFont"/>
    <w:link w:val="Header"/>
    <w:uiPriority w:val="99"/>
    <w:rsid w:val="00C27DE7"/>
  </w:style>
  <w:style w:type="paragraph" w:styleId="Footer">
    <w:name w:val="footer"/>
    <w:basedOn w:val="Normal"/>
    <w:link w:val="FooterChar"/>
    <w:uiPriority w:val="99"/>
    <w:unhideWhenUsed/>
    <w:rsid w:val="00C27DE7"/>
    <w:pPr>
      <w:tabs>
        <w:tab w:val="center" w:pos="4513"/>
        <w:tab w:val="right" w:pos="9026"/>
      </w:tabs>
    </w:pPr>
  </w:style>
  <w:style w:type="character" w:customStyle="1" w:styleId="FooterChar">
    <w:name w:val="Footer Char"/>
    <w:basedOn w:val="DefaultParagraphFont"/>
    <w:link w:val="Footer"/>
    <w:uiPriority w:val="99"/>
    <w:rsid w:val="00C27DE7"/>
  </w:style>
  <w:style w:type="character" w:customStyle="1" w:styleId="Heading1Char">
    <w:name w:val="Heading 1 Char"/>
    <w:basedOn w:val="DefaultParagraphFont"/>
    <w:link w:val="Heading1"/>
    <w:uiPriority w:val="9"/>
    <w:rsid w:val="005A1C0E"/>
    <w:rPr>
      <w:rFonts w:ascii="Bree Serif" w:hAnsi="Bree Serif"/>
      <w:color w:val="FFFFFF" w:themeColor="background1"/>
      <w:sz w:val="56"/>
      <w:szCs w:val="56"/>
    </w:rPr>
  </w:style>
  <w:style w:type="character" w:customStyle="1" w:styleId="Heading2Char">
    <w:name w:val="Heading 2 Char"/>
    <w:basedOn w:val="DefaultParagraphFont"/>
    <w:link w:val="Heading2"/>
    <w:uiPriority w:val="9"/>
    <w:rsid w:val="00045FF8"/>
    <w:rPr>
      <w:rFonts w:ascii="FS Emeric Medium" w:eastAsiaTheme="majorEastAsia" w:hAnsi="FS Emeric Medium" w:cstheme="majorBidi"/>
      <w:bCs/>
      <w:iCs/>
      <w:sz w:val="28"/>
      <w:szCs w:val="28"/>
    </w:rPr>
  </w:style>
  <w:style w:type="character" w:customStyle="1" w:styleId="Heading3Char">
    <w:name w:val="Heading 3 Char"/>
    <w:basedOn w:val="DefaultParagraphFont"/>
    <w:link w:val="Heading3"/>
    <w:uiPriority w:val="9"/>
    <w:rsid w:val="00FF22AE"/>
    <w:rPr>
      <w:rFonts w:ascii="FS Emeric ExtraBold" w:eastAsiaTheme="majorEastAsia" w:hAnsi="FS Emeric ExtraBold" w:cstheme="majorBidi"/>
      <w:bCs/>
      <w:sz w:val="24"/>
      <w:szCs w:val="26"/>
    </w:rPr>
  </w:style>
  <w:style w:type="paragraph" w:styleId="NoSpacing">
    <w:name w:val="No Spacing"/>
    <w:basedOn w:val="Normal"/>
    <w:uiPriority w:val="1"/>
    <w:qFormat/>
    <w:rsid w:val="00EF6951"/>
    <w:pPr>
      <w:spacing w:after="0"/>
    </w:pPr>
    <w:rPr>
      <w:rFonts w:ascii="Georgia" w:eastAsia="Calibri" w:hAnsi="Georgia" w:cs="Times New Roman"/>
      <w:sz w:val="24"/>
      <w:lang w:eastAsia="en-US"/>
    </w:rPr>
  </w:style>
  <w:style w:type="character" w:styleId="Hyperlink">
    <w:name w:val="Hyperlink"/>
    <w:uiPriority w:val="99"/>
    <w:unhideWhenUsed/>
    <w:rsid w:val="00EF69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4177">
      <w:bodyDiv w:val="1"/>
      <w:marLeft w:val="0"/>
      <w:marRight w:val="0"/>
      <w:marTop w:val="0"/>
      <w:marBottom w:val="0"/>
      <w:divBdr>
        <w:top w:val="none" w:sz="0" w:space="0" w:color="auto"/>
        <w:left w:val="none" w:sz="0" w:space="0" w:color="auto"/>
        <w:bottom w:val="none" w:sz="0" w:space="0" w:color="auto"/>
        <w:right w:val="none" w:sz="0" w:space="0" w:color="auto"/>
      </w:divBdr>
    </w:div>
    <w:div w:id="1071394177">
      <w:bodyDiv w:val="1"/>
      <w:marLeft w:val="0"/>
      <w:marRight w:val="0"/>
      <w:marTop w:val="0"/>
      <w:marBottom w:val="0"/>
      <w:divBdr>
        <w:top w:val="none" w:sz="0" w:space="0" w:color="auto"/>
        <w:left w:val="none" w:sz="0" w:space="0" w:color="auto"/>
        <w:bottom w:val="none" w:sz="0" w:space="0" w:color="auto"/>
        <w:right w:val="none" w:sz="0" w:space="0" w:color="auto"/>
      </w:divBdr>
    </w:div>
    <w:div w:id="1253776721">
      <w:bodyDiv w:val="1"/>
      <w:marLeft w:val="0"/>
      <w:marRight w:val="0"/>
      <w:marTop w:val="0"/>
      <w:marBottom w:val="0"/>
      <w:divBdr>
        <w:top w:val="none" w:sz="0" w:space="0" w:color="auto"/>
        <w:left w:val="none" w:sz="0" w:space="0" w:color="auto"/>
        <w:bottom w:val="none" w:sz="0" w:space="0" w:color="auto"/>
        <w:right w:val="none" w:sz="0" w:space="0" w:color="auto"/>
      </w:divBdr>
    </w:div>
    <w:div w:id="1365909116">
      <w:bodyDiv w:val="1"/>
      <w:marLeft w:val="0"/>
      <w:marRight w:val="0"/>
      <w:marTop w:val="0"/>
      <w:marBottom w:val="0"/>
      <w:divBdr>
        <w:top w:val="none" w:sz="0" w:space="0" w:color="auto"/>
        <w:left w:val="none" w:sz="0" w:space="0" w:color="auto"/>
        <w:bottom w:val="none" w:sz="0" w:space="0" w:color="auto"/>
        <w:right w:val="none" w:sz="0" w:space="0" w:color="auto"/>
      </w:divBdr>
    </w:div>
    <w:div w:id="1615482708">
      <w:bodyDiv w:val="1"/>
      <w:marLeft w:val="0"/>
      <w:marRight w:val="0"/>
      <w:marTop w:val="0"/>
      <w:marBottom w:val="0"/>
      <w:divBdr>
        <w:top w:val="none" w:sz="0" w:space="0" w:color="auto"/>
        <w:left w:val="none" w:sz="0" w:space="0" w:color="auto"/>
        <w:bottom w:val="none" w:sz="0" w:space="0" w:color="auto"/>
        <w:right w:val="none" w:sz="0" w:space="0" w:color="auto"/>
      </w:divBdr>
    </w:div>
    <w:div w:id="18547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lections@kcls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s03\shared\union\Brand\Templates\2016%20KCLSU%20Word%20Template.dotx" TargetMode="External"/></Relationships>
</file>

<file path=word/theme/theme1.xml><?xml version="1.0" encoding="utf-8"?>
<a:theme xmlns:a="http://schemas.openxmlformats.org/drawingml/2006/main" name="Orang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range Theme" id="{9C5D2E17-87DC-458D-B93F-01FF6BAE77D1}" vid="{37BF0979-D76A-41D6-BE3B-21A75A3616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2002125F3D548A289501EA32FFD1B" ma:contentTypeVersion="8" ma:contentTypeDescription="Create a new document." ma:contentTypeScope="" ma:versionID="5f179275146121306e2c15f83aa9ef8d">
  <xsd:schema xmlns:xsd="http://www.w3.org/2001/XMLSchema" xmlns:xs="http://www.w3.org/2001/XMLSchema" xmlns:p="http://schemas.microsoft.com/office/2006/metadata/properties" xmlns:ns2="ff7aab1e-bc58-4b42-95aa-ef9e4e0b79d0" targetNamespace="http://schemas.microsoft.com/office/2006/metadata/properties" ma:root="true" ma:fieldsID="8daa792618cd7c0c6c5ab034b8aaf8e8" ns2:_="">
    <xsd:import namespace="ff7aab1e-bc58-4b42-95aa-ef9e4e0b7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aab1e-bc58-4b42-95aa-ef9e4e0b7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92C8-DA80-40F0-A5E8-36BBAB49B81C}">
  <ds:schemaRefs>
    <ds:schemaRef ds:uri="http://www.w3.org/XML/1998/namespace"/>
    <ds:schemaRef ds:uri="http://purl.org/dc/terms/"/>
    <ds:schemaRef ds:uri="http://schemas.microsoft.com/office/2006/documentManagement/types"/>
    <ds:schemaRef ds:uri="a3bd6d39-a537-4955-8a09-a46ef866d7e9"/>
    <ds:schemaRef ds:uri="http://purl.org/dc/elements/1.1/"/>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8D687AD-DC13-4F77-B9F3-73121F22FFA2}"/>
</file>

<file path=customXml/itemProps3.xml><?xml version="1.0" encoding="utf-8"?>
<ds:datastoreItem xmlns:ds="http://schemas.openxmlformats.org/officeDocument/2006/customXml" ds:itemID="{5629D36F-8A3D-4852-AEB5-E0CCC4C4AE24}">
  <ds:schemaRefs>
    <ds:schemaRef ds:uri="http://schemas.microsoft.com/sharepoint/v3/contenttype/forms"/>
  </ds:schemaRefs>
</ds:datastoreItem>
</file>

<file path=customXml/itemProps4.xml><?xml version="1.0" encoding="utf-8"?>
<ds:datastoreItem xmlns:ds="http://schemas.openxmlformats.org/officeDocument/2006/customXml" ds:itemID="{1682821A-B6A8-40A4-89F2-D01A183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KCLSU Word Template</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KCLSU Word Template (Colour)</vt:lpstr>
    </vt:vector>
  </TitlesOfParts>
  <Company>KCLSU</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KCLSU Word Template (Colour)</dc:title>
  <dc:creator>Emma Friend</dc:creator>
  <cp:lastModifiedBy>Thaniyah Miah</cp:lastModifiedBy>
  <cp:revision>2</cp:revision>
  <dcterms:created xsi:type="dcterms:W3CDTF">2020-02-14T16:14:00Z</dcterms:created>
  <dcterms:modified xsi:type="dcterms:W3CDTF">2020-02-14T16:14:00Z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0x010100DB32002125F3D548A289501EA32FFD1B</vt:lpwstr>
  </property>
</Properties>
</file>