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0E" w:rsidRDefault="005A1C0E" w:rsidP="005A1C0E"/>
    <w:p w:rsidR="005A1C0E" w:rsidRDefault="005A1C0E" w:rsidP="005A1C0E"/>
    <w:p w:rsidR="005A1C0E" w:rsidRPr="005A1C0E" w:rsidRDefault="00E65300" w:rsidP="005A1C0E">
      <w:pPr>
        <w:pStyle w:val="Heading1"/>
      </w:pPr>
      <w:r>
        <w:t>KCLSU Election Principles</w:t>
      </w:r>
    </w:p>
    <w:p w:rsidR="005A1C0E" w:rsidRDefault="005A1C0E" w:rsidP="00045FF8">
      <w:pPr>
        <w:pStyle w:val="Heading2"/>
      </w:pPr>
    </w:p>
    <w:p w:rsidR="00E65300" w:rsidRDefault="00E65300" w:rsidP="00045FF8">
      <w:pPr>
        <w:pStyle w:val="Heading2"/>
      </w:pPr>
    </w:p>
    <w:p w:rsidR="00C27DE7" w:rsidRDefault="002E43D2" w:rsidP="002E43D2">
      <w:pPr>
        <w:pStyle w:val="Heading2"/>
      </w:pPr>
      <w:r>
        <w:t>Introduction</w:t>
      </w:r>
    </w:p>
    <w:p w:rsidR="00E65300" w:rsidRDefault="00E65300" w:rsidP="002E43D2">
      <w:pPr>
        <w:rPr>
          <w:lang w:val="en-US"/>
        </w:rPr>
      </w:pPr>
      <w:r>
        <w:rPr>
          <w:lang w:val="en-US"/>
        </w:rPr>
        <w:t xml:space="preserve">This briefing </w:t>
      </w:r>
      <w:r w:rsidR="0044088D">
        <w:rPr>
          <w:lang w:val="en-US"/>
        </w:rPr>
        <w:t xml:space="preserve">aims to explain key components of the KCLSU Election Bye-Laws, most relevant to you as a candidate. </w:t>
      </w:r>
    </w:p>
    <w:p w:rsidR="00E65300" w:rsidRPr="0044088D" w:rsidRDefault="00E65300" w:rsidP="00E65300">
      <w:pPr>
        <w:pStyle w:val="ListParagraph"/>
        <w:numPr>
          <w:ilvl w:val="0"/>
          <w:numId w:val="2"/>
        </w:numPr>
        <w:rPr>
          <w:b/>
        </w:rPr>
      </w:pPr>
      <w:r w:rsidRPr="0044088D">
        <w:rPr>
          <w:b/>
          <w:lang w:val="en-US"/>
        </w:rPr>
        <w:t>The role of the Returning Officer</w:t>
      </w:r>
    </w:p>
    <w:p w:rsidR="00E65300" w:rsidRPr="0044088D" w:rsidRDefault="00E65300" w:rsidP="00E65300">
      <w:pPr>
        <w:pStyle w:val="ListParagraph"/>
        <w:numPr>
          <w:ilvl w:val="0"/>
          <w:numId w:val="2"/>
        </w:numPr>
        <w:rPr>
          <w:b/>
        </w:rPr>
      </w:pPr>
      <w:r w:rsidRPr="0044088D">
        <w:rPr>
          <w:b/>
          <w:lang w:val="en-US"/>
        </w:rPr>
        <w:t xml:space="preserve">The KCLSU Election Principles </w:t>
      </w:r>
    </w:p>
    <w:p w:rsidR="0044088D" w:rsidRDefault="0044088D" w:rsidP="00E65300">
      <w:pPr>
        <w:rPr>
          <w:lang w:val="en-US"/>
        </w:rPr>
      </w:pPr>
      <w:r>
        <w:rPr>
          <w:lang w:val="en-US"/>
        </w:rPr>
        <w:t xml:space="preserve">We’d also encourage you to read the bye-laws for yourself, which can be found </w:t>
      </w:r>
      <w:hyperlink r:id="rId11" w:history="1">
        <w:r w:rsidRPr="00163226">
          <w:rPr>
            <w:rStyle w:val="Hyperlink"/>
            <w:lang w:val="en-US"/>
          </w:rPr>
          <w:t>here</w:t>
        </w:r>
      </w:hyperlink>
      <w:r>
        <w:rPr>
          <w:lang w:val="en-US"/>
        </w:rPr>
        <w:t xml:space="preserve">. By nominating yourself, you have already signed </w:t>
      </w:r>
      <w:proofErr w:type="spellStart"/>
      <w:r>
        <w:rPr>
          <w:lang w:val="en-US"/>
        </w:rPr>
        <w:t>in</w:t>
      </w:r>
      <w:proofErr w:type="spellEnd"/>
      <w:r>
        <w:rPr>
          <w:lang w:val="en-US"/>
        </w:rPr>
        <w:t xml:space="preserve"> agreement to these bye-laws.</w:t>
      </w:r>
    </w:p>
    <w:p w:rsidR="00E65300" w:rsidRPr="0044088D" w:rsidRDefault="00E65300" w:rsidP="00E65300">
      <w:pPr>
        <w:rPr>
          <w:lang w:val="en-US"/>
        </w:rPr>
      </w:pPr>
      <w:r>
        <w:rPr>
          <w:lang w:val="en-US"/>
        </w:rPr>
        <w:t>While this may not be the most</w:t>
      </w:r>
      <w:r w:rsidRPr="00E65300">
        <w:rPr>
          <w:lang w:val="en-US"/>
        </w:rPr>
        <w:t xml:space="preserve"> exciting part of the</w:t>
      </w:r>
      <w:r>
        <w:rPr>
          <w:lang w:val="en-US"/>
        </w:rPr>
        <w:t xml:space="preserve"> candidate</w:t>
      </w:r>
      <w:r w:rsidRPr="00E65300">
        <w:rPr>
          <w:lang w:val="en-US"/>
        </w:rPr>
        <w:t xml:space="preserve"> briefing,</w:t>
      </w:r>
      <w:r w:rsidR="002E43D2">
        <w:rPr>
          <w:lang w:val="en-US"/>
        </w:rPr>
        <w:t xml:space="preserve"> this information is essential</w:t>
      </w:r>
      <w:r>
        <w:rPr>
          <w:lang w:val="en-US"/>
        </w:rPr>
        <w:t xml:space="preserve"> for all candidates to be aware of and understand</w:t>
      </w:r>
      <w:r w:rsidRPr="00E65300">
        <w:rPr>
          <w:lang w:val="en-US"/>
        </w:rPr>
        <w:t xml:space="preserve">. </w:t>
      </w:r>
      <w:r>
        <w:rPr>
          <w:lang w:val="en-US"/>
        </w:rPr>
        <w:t xml:space="preserve">We </w:t>
      </w:r>
      <w:r w:rsidRPr="00E65300">
        <w:rPr>
          <w:lang w:val="en-US"/>
        </w:rPr>
        <w:t xml:space="preserve">don’t want anyone </w:t>
      </w:r>
      <w:r>
        <w:rPr>
          <w:lang w:val="en-US"/>
        </w:rPr>
        <w:t>feeling unsure about this aspect of the elections</w:t>
      </w:r>
      <w:r w:rsidRPr="00E65300">
        <w:rPr>
          <w:lang w:val="en-US"/>
        </w:rPr>
        <w:t>, so</w:t>
      </w:r>
      <w:r>
        <w:rPr>
          <w:lang w:val="en-US"/>
        </w:rPr>
        <w:t xml:space="preserve"> if having read this briefing leaves you feeling uncertain or if you require any clarification,</w:t>
      </w:r>
      <w:r w:rsidRPr="00E65300">
        <w:rPr>
          <w:lang w:val="en-US"/>
        </w:rPr>
        <w:t xml:space="preserve"> please </w:t>
      </w:r>
      <w:r>
        <w:rPr>
          <w:lang w:val="en-US"/>
        </w:rPr>
        <w:t xml:space="preserve">contact </w:t>
      </w:r>
      <w:hyperlink r:id="rId12" w:history="1">
        <w:r w:rsidRPr="008A36A0">
          <w:rPr>
            <w:rStyle w:val="Hyperlink"/>
            <w:lang w:val="en-US"/>
          </w:rPr>
          <w:t>elections@kclsu.org</w:t>
        </w:r>
      </w:hyperlink>
      <w:r>
        <w:rPr>
          <w:lang w:val="en-US"/>
        </w:rPr>
        <w:t xml:space="preserve"> with your queries and </w:t>
      </w:r>
      <w:r w:rsidRPr="00E65300">
        <w:rPr>
          <w:lang w:val="en-US"/>
        </w:rPr>
        <w:t>questions.</w:t>
      </w:r>
    </w:p>
    <w:p w:rsidR="00E65300" w:rsidRDefault="00E65300" w:rsidP="00E65300">
      <w:pPr>
        <w:rPr>
          <w:lang w:val="en-US"/>
        </w:rPr>
      </w:pPr>
    </w:p>
    <w:p w:rsidR="00E65300" w:rsidRDefault="00E65300" w:rsidP="00E65300">
      <w:pPr>
        <w:pStyle w:val="Heading2"/>
      </w:pPr>
      <w:r>
        <w:t>The Returning Officer</w:t>
      </w:r>
    </w:p>
    <w:p w:rsidR="00E65300" w:rsidRPr="002E43D2" w:rsidRDefault="00E65300" w:rsidP="00E65300">
      <w:pPr>
        <w:rPr>
          <w:i/>
          <w:lang w:val="en-US"/>
        </w:rPr>
      </w:pPr>
      <w:r w:rsidRPr="002E43D2">
        <w:rPr>
          <w:i/>
          <w:lang w:val="en-US"/>
        </w:rPr>
        <w:t>Who are they? Why do we have one? What do they do?</w:t>
      </w:r>
    </w:p>
    <w:p w:rsidR="002E43D2" w:rsidRDefault="002E43D2" w:rsidP="00E65300">
      <w:pPr>
        <w:rPr>
          <w:lang w:val="en-US"/>
        </w:rPr>
      </w:pPr>
    </w:p>
    <w:p w:rsidR="00E65300" w:rsidRDefault="00E65300" w:rsidP="002E43D2">
      <w:pPr>
        <w:spacing w:after="0"/>
        <w:rPr>
          <w:lang w:val="en-US"/>
        </w:rPr>
      </w:pPr>
      <w:r>
        <w:rPr>
          <w:lang w:val="en-US"/>
        </w:rPr>
        <w:t>The Returning Officer is responsible for overseeing:</w:t>
      </w:r>
    </w:p>
    <w:p w:rsidR="002E43D2" w:rsidRDefault="002E43D2" w:rsidP="002E43D2">
      <w:pPr>
        <w:spacing w:after="0"/>
        <w:rPr>
          <w:lang w:val="en-US"/>
        </w:rPr>
      </w:pPr>
    </w:p>
    <w:p w:rsidR="002E43D2" w:rsidRDefault="00E65300" w:rsidP="002E43D2">
      <w:pPr>
        <w:pStyle w:val="ListParagraph"/>
        <w:numPr>
          <w:ilvl w:val="0"/>
          <w:numId w:val="4"/>
        </w:numPr>
        <w:spacing w:after="0"/>
        <w:rPr>
          <w:lang w:val="en-US"/>
        </w:rPr>
      </w:pPr>
      <w:r w:rsidRPr="001371E2">
        <w:rPr>
          <w:b/>
          <w:lang w:val="en-US"/>
        </w:rPr>
        <w:t>The administration of an election</w:t>
      </w:r>
      <w:r>
        <w:rPr>
          <w:lang w:val="en-US"/>
        </w:rPr>
        <w:t xml:space="preserve"> – this starts from </w:t>
      </w:r>
      <w:r w:rsidR="001371E2">
        <w:rPr>
          <w:lang w:val="en-US"/>
        </w:rPr>
        <w:t>the moment the Returning Officer gives notice that an election is happening, right up to the point they declare the results and sign the elections off as complete</w:t>
      </w:r>
      <w:r w:rsidR="002E43D2">
        <w:rPr>
          <w:lang w:val="en-US"/>
        </w:rPr>
        <w:t>.</w:t>
      </w:r>
    </w:p>
    <w:p w:rsidR="00E65300" w:rsidRDefault="00E65300" w:rsidP="002E43D2">
      <w:pPr>
        <w:pStyle w:val="ListParagraph"/>
        <w:spacing w:after="0"/>
        <w:ind w:left="360"/>
        <w:rPr>
          <w:lang w:val="en-US"/>
        </w:rPr>
      </w:pPr>
    </w:p>
    <w:p w:rsidR="002E43D2" w:rsidRDefault="001371E2" w:rsidP="002E43D2">
      <w:pPr>
        <w:pStyle w:val="ListParagraph"/>
        <w:numPr>
          <w:ilvl w:val="0"/>
          <w:numId w:val="4"/>
        </w:numPr>
        <w:spacing w:after="0"/>
        <w:rPr>
          <w:lang w:val="en-US"/>
        </w:rPr>
      </w:pPr>
      <w:r w:rsidRPr="001371E2">
        <w:rPr>
          <w:b/>
          <w:lang w:val="en-US"/>
        </w:rPr>
        <w:t>The conduct in an election</w:t>
      </w:r>
      <w:r>
        <w:rPr>
          <w:lang w:val="en-US"/>
        </w:rPr>
        <w:t xml:space="preserve"> – They are responsible for ensuring behavior and actions are in line </w:t>
      </w:r>
      <w:r w:rsidR="002E43D2">
        <w:rPr>
          <w:lang w:val="en-US"/>
        </w:rPr>
        <w:t>with the election principles;</w:t>
      </w:r>
      <w:r>
        <w:rPr>
          <w:lang w:val="en-US"/>
        </w:rPr>
        <w:t xml:space="preserve"> overseeing election complaints, investigations, </w:t>
      </w:r>
      <w:proofErr w:type="spellStart"/>
      <w:r>
        <w:rPr>
          <w:lang w:val="en-US"/>
        </w:rPr>
        <w:t>disciplinaries</w:t>
      </w:r>
      <w:proofErr w:type="spellEnd"/>
      <w:r>
        <w:rPr>
          <w:lang w:val="en-US"/>
        </w:rPr>
        <w:t xml:space="preserve"> and appeals.</w:t>
      </w:r>
    </w:p>
    <w:p w:rsidR="002E43D2" w:rsidRPr="002E43D2" w:rsidRDefault="002E43D2" w:rsidP="002E43D2">
      <w:pPr>
        <w:spacing w:after="0"/>
        <w:rPr>
          <w:lang w:val="en-US"/>
        </w:rPr>
      </w:pPr>
    </w:p>
    <w:p w:rsidR="001371E2" w:rsidRDefault="001371E2" w:rsidP="002E43D2">
      <w:pPr>
        <w:pStyle w:val="ListParagraph"/>
        <w:numPr>
          <w:ilvl w:val="0"/>
          <w:numId w:val="4"/>
        </w:numPr>
        <w:spacing w:after="0"/>
        <w:rPr>
          <w:lang w:val="en-US"/>
        </w:rPr>
      </w:pPr>
      <w:r>
        <w:rPr>
          <w:b/>
          <w:lang w:val="en-US"/>
        </w:rPr>
        <w:t xml:space="preserve">The delegation of duties to the Deputy Returning Officer </w:t>
      </w:r>
      <w:r>
        <w:rPr>
          <w:lang w:val="en-US"/>
        </w:rPr>
        <w:t xml:space="preserve">– they appoint a deputy who is given delegated authority by the Returning Officer, and supports them in ensuring the administration and conduct in an election is in line with </w:t>
      </w:r>
      <w:r w:rsidR="00387503">
        <w:rPr>
          <w:lang w:val="en-US"/>
        </w:rPr>
        <w:t xml:space="preserve">the </w:t>
      </w:r>
      <w:r>
        <w:rPr>
          <w:lang w:val="en-US"/>
        </w:rPr>
        <w:t>KCLSU election principles.</w:t>
      </w:r>
    </w:p>
    <w:p w:rsidR="002E43D2" w:rsidRPr="002E43D2" w:rsidRDefault="002E43D2" w:rsidP="002E43D2">
      <w:pPr>
        <w:spacing w:after="0"/>
        <w:rPr>
          <w:lang w:val="en-US"/>
        </w:rPr>
      </w:pPr>
    </w:p>
    <w:p w:rsidR="0044088D" w:rsidRDefault="0044088D" w:rsidP="00387503">
      <w:pPr>
        <w:rPr>
          <w:lang w:val="en-US"/>
        </w:rPr>
      </w:pPr>
      <w:r>
        <w:rPr>
          <w:noProof/>
        </w:rPr>
        <mc:AlternateContent>
          <mc:Choice Requires="wps">
            <w:drawing>
              <wp:anchor distT="0" distB="0" distL="114300" distR="114300" simplePos="0" relativeHeight="251669504" behindDoc="0" locked="0" layoutInCell="1" allowOverlap="1">
                <wp:simplePos x="0" y="0"/>
                <wp:positionH relativeFrom="margin">
                  <wp:posOffset>-76200</wp:posOffset>
                </wp:positionH>
                <wp:positionV relativeFrom="paragraph">
                  <wp:posOffset>179070</wp:posOffset>
                </wp:positionV>
                <wp:extent cx="6772275" cy="514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77227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DAFA7" id="Rectangle 7" o:spid="_x0000_s1026" style="position:absolute;margin-left:-6pt;margin-top:14.1pt;width:533.25pt;height:40.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" filled="f" strokecolor="#1f4d78 [1604]" strokeweight="1pt">
                <w10:wrap anchorx="margin"/>
              </v:rect>
            </w:pict>
          </mc:Fallback>
        </mc:AlternateContent>
      </w:r>
    </w:p>
    <w:p w:rsidR="00387503" w:rsidRPr="0044088D" w:rsidRDefault="00387503" w:rsidP="00387503">
      <w:pPr>
        <w:rPr>
          <w:b/>
          <w:i/>
          <w:lang w:val="en-US"/>
        </w:rPr>
      </w:pPr>
      <w:r w:rsidRPr="0044088D">
        <w:rPr>
          <w:b/>
          <w:i/>
          <w:lang w:val="en-US"/>
        </w:rPr>
        <w:t>The Returning Officer has ultimate and autonomous authority on the KCLSU Election Bye-Laws and the Election Principles, and their decision is final and independent of KCLSU staff, KCLSU Trustees and KCLSU members.</w:t>
      </w:r>
    </w:p>
    <w:p w:rsidR="0044088D" w:rsidRDefault="0044088D" w:rsidP="00387503">
      <w:pPr>
        <w:rPr>
          <w:b/>
          <w:bCs/>
          <w:lang w:val="en-US"/>
        </w:rPr>
      </w:pPr>
    </w:p>
    <w:p w:rsidR="00683477" w:rsidRDefault="00387503" w:rsidP="00387503">
      <w:pPr>
        <w:rPr>
          <w:b/>
          <w:bCs/>
          <w:lang w:val="en-US"/>
        </w:rPr>
      </w:pPr>
      <w:r>
        <w:rPr>
          <w:b/>
          <w:bCs/>
          <w:lang w:val="en-US"/>
        </w:rPr>
        <w:t>Who is the RO?</w:t>
      </w:r>
    </w:p>
    <w:p w:rsidR="00387503" w:rsidRPr="002E43D2" w:rsidRDefault="00387503" w:rsidP="00387503">
      <w:pPr>
        <w:rPr>
          <w:bCs/>
          <w:lang w:val="en-US"/>
        </w:rPr>
      </w:pPr>
      <w:r w:rsidRPr="002E43D2">
        <w:rPr>
          <w:bCs/>
          <w:lang w:val="en-US"/>
        </w:rPr>
        <w:t>The RO for this election is the National Union of Students (NUS). NUS is the Returning Officer for the vast majority of affiliated Students’ Unions in the UK. They were appointed by King’s College London.</w:t>
      </w:r>
    </w:p>
    <w:p w:rsidR="002E43D2" w:rsidRDefault="00D0755F" w:rsidP="0044088D">
      <w:pPr>
        <w:pStyle w:val="Heading2"/>
      </w:pPr>
      <w:r>
        <w:lastRenderedPageBreak/>
        <w:t>The Election Principles</w:t>
      </w:r>
    </w:p>
    <w:p w:rsidR="0044088D" w:rsidRPr="0044088D" w:rsidRDefault="0044088D" w:rsidP="0044088D"/>
    <w:p w:rsidR="00D0755F" w:rsidRPr="002E43D2" w:rsidRDefault="00D0755F" w:rsidP="00D0755F">
      <w:pPr>
        <w:rPr>
          <w:bCs/>
          <w:lang w:val="en-US"/>
        </w:rPr>
      </w:pPr>
      <w:r w:rsidRPr="002E43D2">
        <w:rPr>
          <w:bCs/>
          <w:lang w:val="en-US"/>
        </w:rPr>
        <w:t>KCLSU Election Principles set out what is expected from all those involved in participating and delivering elections.</w:t>
      </w:r>
    </w:p>
    <w:p w:rsidR="00D0755F" w:rsidRPr="002E43D2" w:rsidRDefault="00D0755F" w:rsidP="00D0755F">
      <w:pPr>
        <w:rPr>
          <w:i/>
        </w:rPr>
      </w:pPr>
      <w:r w:rsidRPr="002E43D2">
        <w:rPr>
          <w:i/>
          <w:lang w:val="en-US"/>
        </w:rPr>
        <w:t>…so who does that cover?</w:t>
      </w:r>
    </w:p>
    <w:p w:rsidR="00D0755F" w:rsidRPr="00D0755F" w:rsidRDefault="00D0755F" w:rsidP="00D0755F">
      <w:pPr>
        <w:pStyle w:val="ListParagraph"/>
        <w:numPr>
          <w:ilvl w:val="0"/>
          <w:numId w:val="6"/>
        </w:numPr>
      </w:pPr>
      <w:r w:rsidRPr="00D0755F">
        <w:rPr>
          <w:lang w:val="en-US"/>
        </w:rPr>
        <w:t>Candidate</w:t>
      </w:r>
      <w:r w:rsidRPr="00D0755F">
        <w:t>s</w:t>
      </w:r>
    </w:p>
    <w:p w:rsidR="00D0755F" w:rsidRPr="00D0755F" w:rsidRDefault="00D0755F" w:rsidP="00D0755F">
      <w:pPr>
        <w:pStyle w:val="ListParagraph"/>
        <w:numPr>
          <w:ilvl w:val="0"/>
          <w:numId w:val="6"/>
        </w:numPr>
      </w:pPr>
      <w:r w:rsidRPr="00D0755F">
        <w:rPr>
          <w:lang w:val="en-US"/>
        </w:rPr>
        <w:t>Voters</w:t>
      </w:r>
    </w:p>
    <w:p w:rsidR="00D0755F" w:rsidRPr="00D0755F" w:rsidRDefault="00D0755F" w:rsidP="00D0755F">
      <w:pPr>
        <w:pStyle w:val="ListParagraph"/>
        <w:numPr>
          <w:ilvl w:val="0"/>
          <w:numId w:val="6"/>
        </w:numPr>
      </w:pPr>
      <w:r w:rsidRPr="00D0755F">
        <w:rPr>
          <w:lang w:val="en-US"/>
        </w:rPr>
        <w:t xml:space="preserve">Campaigners </w:t>
      </w:r>
    </w:p>
    <w:p w:rsidR="00D0755F" w:rsidRPr="0044088D" w:rsidRDefault="00D0755F" w:rsidP="00D0755F">
      <w:pPr>
        <w:pStyle w:val="ListParagraph"/>
        <w:numPr>
          <w:ilvl w:val="0"/>
          <w:numId w:val="6"/>
        </w:numPr>
      </w:pPr>
      <w:r w:rsidRPr="00D0755F">
        <w:rPr>
          <w:lang w:val="en-US"/>
        </w:rPr>
        <w:t>Staff</w:t>
      </w:r>
    </w:p>
    <w:p w:rsidR="0044088D" w:rsidRDefault="0044088D" w:rsidP="0044088D">
      <w:pPr>
        <w:pStyle w:val="ListParagraph"/>
      </w:pPr>
    </w:p>
    <w:p w:rsidR="00D0755F" w:rsidRDefault="00D12B66" w:rsidP="00D12B66">
      <w:pPr>
        <w:pStyle w:val="Heading2"/>
      </w:pPr>
      <w:r>
        <w:t>Exercise 1:</w:t>
      </w:r>
    </w:p>
    <w:p w:rsidR="00D0755F" w:rsidRDefault="00D0755F" w:rsidP="00D0755F">
      <w:pPr>
        <w:rPr>
          <w:lang w:val="en-US"/>
        </w:rPr>
      </w:pPr>
      <w:r w:rsidRPr="00D0755F">
        <w:rPr>
          <w:lang w:val="en-US"/>
        </w:rPr>
        <w:t xml:space="preserve">If </w:t>
      </w:r>
      <w:r>
        <w:rPr>
          <w:lang w:val="en-US"/>
        </w:rPr>
        <w:t>we were</w:t>
      </w:r>
      <w:r w:rsidRPr="00D0755F">
        <w:rPr>
          <w:lang w:val="en-US"/>
        </w:rPr>
        <w:t xml:space="preserve"> to ask to you for one word to describe what you would expect an election to be, what would you say?</w:t>
      </w:r>
    </w:p>
    <w:p w:rsidR="00D12B66" w:rsidRDefault="00D12B66" w:rsidP="00D0755F">
      <w:pPr>
        <w:rPr>
          <w:lang w:val="en-US"/>
        </w:rPr>
      </w:pPr>
    </w:p>
    <w:p w:rsidR="00D12B66" w:rsidRDefault="00D12B66" w:rsidP="00D0755F">
      <w:pPr>
        <w:rPr>
          <w:lang w:val="en-US"/>
        </w:rPr>
      </w:pPr>
    </w:p>
    <w:p w:rsidR="00D12B66" w:rsidRPr="00D0755F" w:rsidRDefault="00D12B66" w:rsidP="00D0755F"/>
    <w:p w:rsidR="00D0755F" w:rsidRDefault="00D0755F" w:rsidP="00D0755F">
      <w:pPr>
        <w:rPr>
          <w:lang w:val="en-US"/>
        </w:rPr>
      </w:pPr>
      <w:r>
        <w:rPr>
          <w:lang w:val="en-US"/>
        </w:rPr>
        <w:t>Typically, words that may spring to mind are likely to be along the lines of:</w:t>
      </w:r>
    </w:p>
    <w:p w:rsidR="00D0755F" w:rsidRPr="00D12B66" w:rsidRDefault="00D0755F" w:rsidP="00D12B66">
      <w:pPr>
        <w:ind w:firstLine="720"/>
        <w:rPr>
          <w:i/>
        </w:rPr>
      </w:pPr>
      <w:r w:rsidRPr="00D12B66">
        <w:rPr>
          <w:i/>
          <w:lang w:val="en-US"/>
        </w:rPr>
        <w:t>Fair</w:t>
      </w:r>
      <w:r w:rsidRPr="00D12B66">
        <w:rPr>
          <w:i/>
        </w:rPr>
        <w:t xml:space="preserve"> – </w:t>
      </w:r>
      <w:r w:rsidRPr="00D12B66">
        <w:rPr>
          <w:i/>
          <w:lang w:val="en-US"/>
        </w:rPr>
        <w:t>Free – Democratic</w:t>
      </w:r>
      <w:r w:rsidRPr="00D12B66">
        <w:rPr>
          <w:i/>
        </w:rPr>
        <w:t xml:space="preserve"> – </w:t>
      </w:r>
      <w:r w:rsidRPr="00D12B66">
        <w:rPr>
          <w:i/>
          <w:lang w:val="en-US"/>
        </w:rPr>
        <w:t>Respectful</w:t>
      </w:r>
      <w:r w:rsidRPr="00D12B66">
        <w:rPr>
          <w:i/>
        </w:rPr>
        <w:t xml:space="preserve"> – </w:t>
      </w:r>
      <w:r w:rsidRPr="00D12B66">
        <w:rPr>
          <w:i/>
          <w:lang w:val="en-US"/>
        </w:rPr>
        <w:t>Positive – Lawful – and so on…</w:t>
      </w:r>
    </w:p>
    <w:p w:rsidR="00D12B66" w:rsidRDefault="00D12B66" w:rsidP="00D0755F">
      <w:pPr>
        <w:rPr>
          <w:lang w:val="en-US"/>
        </w:rPr>
      </w:pPr>
    </w:p>
    <w:p w:rsidR="00D0755F" w:rsidRDefault="00D0755F" w:rsidP="00D0755F">
      <w:pPr>
        <w:rPr>
          <w:lang w:val="en-US"/>
        </w:rPr>
      </w:pPr>
      <w:r>
        <w:rPr>
          <w:lang w:val="en-US"/>
        </w:rPr>
        <w:t>Our election principles are no different and as you can see,</w:t>
      </w:r>
      <w:r w:rsidR="00A9095B">
        <w:rPr>
          <w:lang w:val="en-US"/>
        </w:rPr>
        <w:t xml:space="preserve"> they are based on many of the</w:t>
      </w:r>
      <w:r>
        <w:rPr>
          <w:lang w:val="en-US"/>
        </w:rPr>
        <w:t xml:space="preserve"> </w:t>
      </w:r>
      <w:r w:rsidR="00A9095B">
        <w:rPr>
          <w:lang w:val="en-US"/>
        </w:rPr>
        <w:t>words above</w:t>
      </w:r>
      <w:r>
        <w:rPr>
          <w:lang w:val="en-US"/>
        </w:rPr>
        <w:t xml:space="preserve">. </w:t>
      </w:r>
    </w:p>
    <w:p w:rsidR="00D0755F" w:rsidRDefault="00D12B66" w:rsidP="00D0755F">
      <w:pPr>
        <w:rPr>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260985</wp:posOffset>
                </wp:positionV>
                <wp:extent cx="6629400" cy="2181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29400" cy="2181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6D572" id="Rectangle 1" o:spid="_x0000_s1026" style="position:absolute;margin-left:3pt;margin-top:20.55pt;width:522pt;height:17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" filled="f" strokecolor="#1f4d78 [1604]" strokeweight="1pt"/>
            </w:pict>
          </mc:Fallback>
        </mc:AlternateContent>
      </w:r>
    </w:p>
    <w:tbl>
      <w:tblPr>
        <w:tblW w:w="0" w:type="auto"/>
        <w:tblLook w:val="04A0" w:firstRow="1" w:lastRow="0" w:firstColumn="1" w:lastColumn="0" w:noHBand="0" w:noVBand="1"/>
      </w:tblPr>
      <w:tblGrid>
        <w:gridCol w:w="10456"/>
      </w:tblGrid>
      <w:tr w:rsidR="00D12B66" w:rsidRPr="00D12B66" w:rsidTr="00D12B66">
        <w:tc>
          <w:tcPr>
            <w:tcW w:w="10456" w:type="dxa"/>
          </w:tcPr>
          <w:p w:rsidR="00D12B66" w:rsidRPr="00D12B66" w:rsidRDefault="00D12B66" w:rsidP="00374B6B">
            <w:pPr>
              <w:rPr>
                <w:b/>
                <w:lang w:val="en-US"/>
              </w:rPr>
            </w:pPr>
            <w:r w:rsidRPr="00D12B66">
              <w:rPr>
                <w:b/>
                <w:lang w:val="en-US"/>
              </w:rPr>
              <w:t>The KCLSU Election Principles:</w:t>
            </w:r>
          </w:p>
        </w:tc>
      </w:tr>
      <w:tr w:rsidR="00D12B66" w:rsidRPr="00D12B66" w:rsidTr="00D12B66">
        <w:tc>
          <w:tcPr>
            <w:tcW w:w="10456" w:type="dxa"/>
          </w:tcPr>
          <w:p w:rsidR="00D12B66" w:rsidRPr="00D12B66" w:rsidRDefault="00D12B66" w:rsidP="00374B6B">
            <w:pPr>
              <w:numPr>
                <w:ilvl w:val="0"/>
                <w:numId w:val="7"/>
              </w:numPr>
              <w:tabs>
                <w:tab w:val="clear" w:pos="720"/>
                <w:tab w:val="num" w:pos="1080"/>
              </w:tabs>
              <w:ind w:left="1080"/>
              <w:rPr>
                <w:b/>
              </w:rPr>
            </w:pPr>
            <w:r w:rsidRPr="00D12B66">
              <w:rPr>
                <w:b/>
                <w:lang w:val="en-US"/>
              </w:rPr>
              <w:t xml:space="preserve">Elections should be democratic. No one may attempt to undermine the democratic legitimacy of elections. </w:t>
            </w:r>
          </w:p>
        </w:tc>
      </w:tr>
      <w:tr w:rsidR="00D12B66" w:rsidRPr="00D12B66" w:rsidTr="00D12B66">
        <w:tc>
          <w:tcPr>
            <w:tcW w:w="10456" w:type="dxa"/>
          </w:tcPr>
          <w:p w:rsidR="00D12B66" w:rsidRPr="00D12B66" w:rsidRDefault="00D12B66" w:rsidP="00374B6B">
            <w:pPr>
              <w:numPr>
                <w:ilvl w:val="0"/>
                <w:numId w:val="7"/>
              </w:numPr>
              <w:tabs>
                <w:tab w:val="clear" w:pos="720"/>
                <w:tab w:val="num" w:pos="1080"/>
              </w:tabs>
              <w:ind w:left="1080"/>
              <w:rPr>
                <w:b/>
              </w:rPr>
            </w:pPr>
            <w:r w:rsidRPr="00D12B66">
              <w:rPr>
                <w:b/>
                <w:bCs/>
                <w:lang w:val="en-US"/>
              </w:rPr>
              <w:t>Elections should be free. Voters must be able to cast their (and no others’) ballot freely, privately and without interference</w:t>
            </w:r>
          </w:p>
        </w:tc>
      </w:tr>
      <w:tr w:rsidR="00D12B66" w:rsidRPr="00D12B66" w:rsidTr="00D12B66">
        <w:tc>
          <w:tcPr>
            <w:tcW w:w="10456" w:type="dxa"/>
          </w:tcPr>
          <w:p w:rsidR="00D12B66" w:rsidRPr="00D12B66" w:rsidRDefault="00D12B66" w:rsidP="00374B6B">
            <w:pPr>
              <w:numPr>
                <w:ilvl w:val="0"/>
                <w:numId w:val="7"/>
              </w:numPr>
              <w:tabs>
                <w:tab w:val="clear" w:pos="720"/>
                <w:tab w:val="num" w:pos="1080"/>
              </w:tabs>
              <w:ind w:left="1080"/>
              <w:rPr>
                <w:b/>
              </w:rPr>
            </w:pPr>
            <w:r w:rsidRPr="00D12B66">
              <w:rPr>
                <w:b/>
                <w:bCs/>
                <w:lang w:val="en-US"/>
              </w:rPr>
              <w:t>Elections should be fair. No material advantage should be gained unfairly by or for anyone.</w:t>
            </w:r>
          </w:p>
        </w:tc>
      </w:tr>
      <w:tr w:rsidR="00D12B66" w:rsidRPr="00D12B66" w:rsidTr="00D12B66">
        <w:tc>
          <w:tcPr>
            <w:tcW w:w="10456" w:type="dxa"/>
          </w:tcPr>
          <w:p w:rsidR="00D12B66" w:rsidRPr="00D12B66" w:rsidRDefault="00D12B66" w:rsidP="00374B6B">
            <w:pPr>
              <w:numPr>
                <w:ilvl w:val="0"/>
                <w:numId w:val="7"/>
              </w:numPr>
              <w:tabs>
                <w:tab w:val="clear" w:pos="720"/>
                <w:tab w:val="num" w:pos="1080"/>
              </w:tabs>
              <w:ind w:left="1080"/>
              <w:rPr>
                <w:b/>
              </w:rPr>
            </w:pPr>
            <w:r w:rsidRPr="00D12B66">
              <w:rPr>
                <w:b/>
                <w:bCs/>
                <w:lang w:val="en-US"/>
              </w:rPr>
              <w:t>Election activity should be conducted with respect towards each other and the locality.</w:t>
            </w:r>
          </w:p>
        </w:tc>
      </w:tr>
      <w:tr w:rsidR="00D12B66" w:rsidRPr="00D12B66" w:rsidTr="00D12B66">
        <w:tc>
          <w:tcPr>
            <w:tcW w:w="10456" w:type="dxa"/>
          </w:tcPr>
          <w:p w:rsidR="00D12B66" w:rsidRPr="00D12B66" w:rsidRDefault="00D12B66" w:rsidP="00374B6B">
            <w:pPr>
              <w:numPr>
                <w:ilvl w:val="0"/>
                <w:numId w:val="7"/>
              </w:numPr>
              <w:tabs>
                <w:tab w:val="clear" w:pos="720"/>
                <w:tab w:val="num" w:pos="1080"/>
              </w:tabs>
              <w:ind w:left="1080"/>
              <w:rPr>
                <w:b/>
              </w:rPr>
            </w:pPr>
            <w:r w:rsidRPr="00D12B66">
              <w:rPr>
                <w:b/>
                <w:bCs/>
                <w:lang w:val="en-US"/>
              </w:rPr>
              <w:t>Election activity and campaigning should enable informative debate and deliberation, and without negative campaigning</w:t>
            </w:r>
          </w:p>
        </w:tc>
      </w:tr>
    </w:tbl>
    <w:p w:rsidR="00D0755F" w:rsidRPr="00D0755F" w:rsidRDefault="00D0755F" w:rsidP="00D0755F"/>
    <w:p w:rsidR="00A9095B" w:rsidRDefault="00A9095B" w:rsidP="00D12B66">
      <w:pPr>
        <w:pStyle w:val="Heading2"/>
        <w:rPr>
          <w:lang w:val="en-US"/>
        </w:rPr>
      </w:pPr>
      <w:r>
        <w:rPr>
          <w:lang w:val="en-US"/>
        </w:rPr>
        <w:t>Exercise</w:t>
      </w:r>
      <w:r w:rsidR="00D12B66">
        <w:rPr>
          <w:lang w:val="en-US"/>
        </w:rPr>
        <w:t xml:space="preserve"> </w:t>
      </w:r>
      <w:r w:rsidR="002E43D2">
        <w:rPr>
          <w:lang w:val="en-US"/>
        </w:rPr>
        <w:t>2</w:t>
      </w:r>
    </w:p>
    <w:p w:rsidR="00D0755F" w:rsidRDefault="00D0755F" w:rsidP="00D0755F">
      <w:pPr>
        <w:rPr>
          <w:lang w:val="en-US"/>
        </w:rPr>
      </w:pPr>
      <w:r w:rsidRPr="003512D6">
        <w:rPr>
          <w:lang w:val="en-US"/>
        </w:rPr>
        <w:t>What behavior or activity do you think wo</w:t>
      </w:r>
      <w:r w:rsidR="00D12B66">
        <w:rPr>
          <w:lang w:val="en-US"/>
        </w:rPr>
        <w:t>uld be a breach of each of the KCLSU Election</w:t>
      </w:r>
      <w:r w:rsidRPr="003512D6">
        <w:rPr>
          <w:lang w:val="en-US"/>
        </w:rPr>
        <w:t xml:space="preserve"> principles?</w:t>
      </w:r>
    </w:p>
    <w:p w:rsidR="002E43D2" w:rsidRDefault="002E43D2">
      <w:pPr>
        <w:spacing w:line="276" w:lineRule="auto"/>
      </w:pPr>
      <w:r>
        <w:br w:type="page"/>
      </w:r>
    </w:p>
    <w:p w:rsidR="00D12B66" w:rsidRDefault="00D12B66" w:rsidP="00D0755F"/>
    <w:p w:rsidR="002E43D2" w:rsidRPr="0044088D" w:rsidRDefault="0044088D" w:rsidP="00D0755F">
      <w:pPr>
        <w:rPr>
          <w:b/>
          <w:i/>
        </w:rPr>
      </w:pPr>
      <w:r w:rsidRPr="0044088D">
        <w:rPr>
          <w:b/>
          <w:i/>
        </w:rPr>
        <w:t>Some e</w:t>
      </w:r>
      <w:r w:rsidR="002E43D2" w:rsidRPr="0044088D">
        <w:rPr>
          <w:b/>
          <w:i/>
        </w:rPr>
        <w:t>xamples</w:t>
      </w:r>
      <w:r w:rsidRPr="0044088D">
        <w:rPr>
          <w:b/>
          <w:i/>
        </w:rPr>
        <w:t xml:space="preserve"> of potential breaches to the election principles</w:t>
      </w:r>
      <w:r w:rsidR="002E43D2" w:rsidRPr="0044088D">
        <w:rPr>
          <w:b/>
          <w:i/>
        </w:rPr>
        <w:t>:</w:t>
      </w:r>
    </w:p>
    <w:p w:rsidR="003512D6" w:rsidRPr="00D12B66" w:rsidRDefault="003512D6" w:rsidP="00D12B66">
      <w:pPr>
        <w:pStyle w:val="ListParagraph"/>
        <w:numPr>
          <w:ilvl w:val="0"/>
          <w:numId w:val="12"/>
        </w:numPr>
        <w:rPr>
          <w:i/>
        </w:rPr>
      </w:pPr>
      <w:r w:rsidRPr="003512D6">
        <w:rPr>
          <w:lang w:val="en-US"/>
        </w:rPr>
        <w:t>Elections should be democratic. No one may attempt to undermine the democratic legitimacy of elections.</w:t>
      </w:r>
      <w:r w:rsidRPr="00D12B66">
        <w:rPr>
          <w:lang w:val="en-US"/>
        </w:rPr>
        <w:t xml:space="preserve"> </w:t>
      </w:r>
    </w:p>
    <w:p w:rsidR="003512D6" w:rsidRDefault="00D12B66" w:rsidP="003512D6">
      <w:pPr>
        <w:pStyle w:val="ListParagraph"/>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139065</wp:posOffset>
                </wp:positionV>
                <wp:extent cx="4752975" cy="714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752975" cy="714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69E647" id="Rectangle 2" o:spid="_x0000_s1026" style="position:absolute;margin-left:31.5pt;margin-top:10.95pt;width:374.2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" filled="f" strokecolor="#70ad47 [3209]" strokeweight="1pt"/>
            </w:pict>
          </mc:Fallback>
        </mc:AlternateContent>
      </w:r>
    </w:p>
    <w:p w:rsidR="003512D6" w:rsidRPr="003512D6" w:rsidRDefault="003512D6" w:rsidP="003512D6">
      <w:pPr>
        <w:pStyle w:val="ListParagraph"/>
        <w:rPr>
          <w:i/>
        </w:rPr>
      </w:pPr>
      <w:r w:rsidRPr="003512D6">
        <w:rPr>
          <w:lang w:val="en-US"/>
        </w:rPr>
        <w:t xml:space="preserve">Examples </w:t>
      </w:r>
      <w:r>
        <w:rPr>
          <w:lang w:val="en-US"/>
        </w:rPr>
        <w:t>of a</w:t>
      </w:r>
      <w:r w:rsidRPr="003512D6">
        <w:rPr>
          <w:lang w:val="en-US"/>
        </w:rPr>
        <w:t xml:space="preserve"> breach of this principle may include</w:t>
      </w:r>
    </w:p>
    <w:p w:rsidR="003512D6" w:rsidRPr="003512D6" w:rsidRDefault="002E43D2" w:rsidP="002E43D2">
      <w:pPr>
        <w:pStyle w:val="ListParagraph"/>
        <w:numPr>
          <w:ilvl w:val="0"/>
          <w:numId w:val="21"/>
        </w:numPr>
        <w:rPr>
          <w:i/>
        </w:rPr>
      </w:pPr>
      <w:r>
        <w:rPr>
          <w:i/>
          <w:lang w:val="en-US"/>
        </w:rPr>
        <w:t xml:space="preserve">Someone </w:t>
      </w:r>
      <w:r w:rsidR="003512D6" w:rsidRPr="003512D6">
        <w:rPr>
          <w:i/>
          <w:lang w:val="en-US"/>
        </w:rPr>
        <w:t>not eligible to stand or vote,</w:t>
      </w:r>
      <w:r>
        <w:rPr>
          <w:i/>
          <w:lang w:val="en-US"/>
        </w:rPr>
        <w:t xml:space="preserve"> being able to participate</w:t>
      </w:r>
      <w:r w:rsidR="003512D6" w:rsidRPr="003512D6">
        <w:rPr>
          <w:i/>
          <w:lang w:val="en-US"/>
        </w:rPr>
        <w:t xml:space="preserve"> in the election</w:t>
      </w:r>
    </w:p>
    <w:p w:rsidR="003512D6" w:rsidRPr="003512D6" w:rsidRDefault="002E43D2" w:rsidP="002E43D2">
      <w:pPr>
        <w:pStyle w:val="ListParagraph"/>
        <w:numPr>
          <w:ilvl w:val="0"/>
          <w:numId w:val="21"/>
        </w:numPr>
        <w:rPr>
          <w:i/>
        </w:rPr>
      </w:pPr>
      <w:r>
        <w:rPr>
          <w:i/>
          <w:lang w:val="en-US"/>
        </w:rPr>
        <w:t xml:space="preserve">Members </w:t>
      </w:r>
      <w:r w:rsidR="003512D6" w:rsidRPr="003512D6">
        <w:rPr>
          <w:i/>
          <w:lang w:val="en-US"/>
        </w:rPr>
        <w:t xml:space="preserve">of the electorate being </w:t>
      </w:r>
      <w:r w:rsidR="00D12B66">
        <w:rPr>
          <w:i/>
          <w:lang w:val="en-US"/>
        </w:rPr>
        <w:t>unable to vote</w:t>
      </w:r>
    </w:p>
    <w:p w:rsidR="003512D6" w:rsidRPr="003512D6" w:rsidRDefault="002E43D2" w:rsidP="002E43D2">
      <w:pPr>
        <w:pStyle w:val="ListParagraph"/>
        <w:numPr>
          <w:ilvl w:val="0"/>
          <w:numId w:val="21"/>
        </w:numPr>
        <w:rPr>
          <w:i/>
        </w:rPr>
      </w:pPr>
      <w:r>
        <w:rPr>
          <w:i/>
          <w:lang w:val="en-US"/>
        </w:rPr>
        <w:t>M</w:t>
      </w:r>
      <w:r w:rsidR="003512D6" w:rsidRPr="003512D6">
        <w:rPr>
          <w:i/>
          <w:lang w:val="en-US"/>
        </w:rPr>
        <w:t xml:space="preserve">aking false </w:t>
      </w:r>
      <w:r>
        <w:rPr>
          <w:i/>
          <w:lang w:val="en-US"/>
        </w:rPr>
        <w:t xml:space="preserve">or misleading </w:t>
      </w:r>
      <w:r w:rsidR="003512D6" w:rsidRPr="003512D6">
        <w:rPr>
          <w:i/>
          <w:lang w:val="en-US"/>
        </w:rPr>
        <w:t>complaints about a candidate</w:t>
      </w:r>
    </w:p>
    <w:p w:rsidR="003512D6" w:rsidRPr="003512D6" w:rsidRDefault="003512D6" w:rsidP="003512D6">
      <w:pPr>
        <w:pStyle w:val="ListParagraph"/>
        <w:rPr>
          <w:i/>
        </w:rPr>
      </w:pPr>
    </w:p>
    <w:p w:rsidR="003512D6" w:rsidRPr="003512D6" w:rsidRDefault="003512D6" w:rsidP="003512D6">
      <w:pPr>
        <w:pStyle w:val="ListParagraph"/>
        <w:ind w:left="1080"/>
        <w:rPr>
          <w:i/>
        </w:rPr>
      </w:pPr>
    </w:p>
    <w:p w:rsidR="003512D6" w:rsidRPr="003512D6" w:rsidRDefault="003512D6" w:rsidP="003512D6">
      <w:pPr>
        <w:pStyle w:val="ListParagraph"/>
        <w:numPr>
          <w:ilvl w:val="0"/>
          <w:numId w:val="12"/>
        </w:numPr>
      </w:pPr>
      <w:r w:rsidRPr="003512D6">
        <w:rPr>
          <w:b/>
          <w:bCs/>
          <w:lang w:val="en-US"/>
        </w:rPr>
        <w:t>Elections should be free. Voters must be able to cast their (and no others’) ballot freely, privately and without interference</w:t>
      </w:r>
    </w:p>
    <w:p w:rsidR="003512D6" w:rsidRDefault="00D12B66" w:rsidP="003512D6">
      <w:pPr>
        <w:pStyle w:val="ListParagraph"/>
        <w:rPr>
          <w:lang w:val="en-US"/>
        </w:rPr>
      </w:pPr>
      <w:r>
        <w:rPr>
          <w:i/>
          <w:noProof/>
        </w:rPr>
        <mc:AlternateContent>
          <mc:Choice Requires="wps">
            <w:drawing>
              <wp:anchor distT="0" distB="0" distL="114300" distR="114300" simplePos="0" relativeHeight="251662336" behindDoc="0" locked="0" layoutInCell="1" allowOverlap="1" wp14:anchorId="04F91A56" wp14:editId="63741827">
                <wp:simplePos x="0" y="0"/>
                <wp:positionH relativeFrom="column">
                  <wp:posOffset>409574</wp:posOffset>
                </wp:positionH>
                <wp:positionV relativeFrom="paragraph">
                  <wp:posOffset>112395</wp:posOffset>
                </wp:positionV>
                <wp:extent cx="4314825" cy="60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314825" cy="6096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5F1F" id="Rectangle 3" o:spid="_x0000_s1026" style="position:absolute;margin-left:32.25pt;margin-top:8.85pt;width:339.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" filled="f" strokecolor="#70ad47 [3209]" strokeweight="1pt"/>
            </w:pict>
          </mc:Fallback>
        </mc:AlternateContent>
      </w:r>
    </w:p>
    <w:p w:rsidR="003512D6" w:rsidRPr="003512D6" w:rsidRDefault="003512D6" w:rsidP="003512D6">
      <w:pPr>
        <w:pStyle w:val="ListParagraph"/>
        <w:rPr>
          <w:i/>
        </w:rPr>
      </w:pPr>
      <w:r w:rsidRPr="003512D6">
        <w:rPr>
          <w:lang w:val="en-US"/>
        </w:rPr>
        <w:t xml:space="preserve">Examples </w:t>
      </w:r>
      <w:r>
        <w:rPr>
          <w:lang w:val="en-US"/>
        </w:rPr>
        <w:t>of a</w:t>
      </w:r>
      <w:r w:rsidRPr="003512D6">
        <w:rPr>
          <w:lang w:val="en-US"/>
        </w:rPr>
        <w:t xml:space="preserve"> breach of this principle may include</w:t>
      </w:r>
    </w:p>
    <w:p w:rsidR="003512D6" w:rsidRPr="003512D6" w:rsidRDefault="003512D6" w:rsidP="003512D6">
      <w:pPr>
        <w:pStyle w:val="ListParagraph"/>
        <w:numPr>
          <w:ilvl w:val="0"/>
          <w:numId w:val="9"/>
        </w:numPr>
        <w:rPr>
          <w:i/>
        </w:rPr>
      </w:pPr>
      <w:r w:rsidRPr="003512D6">
        <w:rPr>
          <w:i/>
          <w:lang w:val="en-US"/>
        </w:rPr>
        <w:t>A student feeling pressured to vote</w:t>
      </w:r>
    </w:p>
    <w:p w:rsidR="003512D6" w:rsidRPr="003512D6" w:rsidRDefault="003512D6" w:rsidP="003512D6">
      <w:pPr>
        <w:pStyle w:val="ListParagraph"/>
        <w:numPr>
          <w:ilvl w:val="0"/>
          <w:numId w:val="9"/>
        </w:numPr>
        <w:rPr>
          <w:i/>
        </w:rPr>
      </w:pPr>
      <w:r w:rsidRPr="003512D6">
        <w:rPr>
          <w:i/>
          <w:lang w:val="en-US"/>
        </w:rPr>
        <w:t>A candidate standing next to a student while they’re casting their vote</w:t>
      </w:r>
    </w:p>
    <w:p w:rsidR="003512D6" w:rsidRDefault="003512D6" w:rsidP="003512D6">
      <w:pPr>
        <w:pStyle w:val="ListParagraph"/>
        <w:rPr>
          <w:lang w:val="en-US"/>
        </w:rPr>
      </w:pPr>
    </w:p>
    <w:p w:rsidR="003512D6" w:rsidRPr="003512D6" w:rsidRDefault="003512D6" w:rsidP="003512D6">
      <w:pPr>
        <w:pStyle w:val="ListParagraph"/>
      </w:pPr>
    </w:p>
    <w:p w:rsidR="003512D6" w:rsidRPr="00D12B66" w:rsidRDefault="003512D6" w:rsidP="003512D6">
      <w:pPr>
        <w:pStyle w:val="ListParagraph"/>
        <w:numPr>
          <w:ilvl w:val="0"/>
          <w:numId w:val="12"/>
        </w:numPr>
      </w:pPr>
      <w:r w:rsidRPr="003512D6">
        <w:rPr>
          <w:b/>
          <w:bCs/>
          <w:lang w:val="en-US"/>
        </w:rPr>
        <w:t>Elections should be fair. No material advantage should be gained unfairly by or for anyone.</w:t>
      </w:r>
    </w:p>
    <w:p w:rsidR="002E43D2" w:rsidRDefault="002E43D2" w:rsidP="00D12B66">
      <w:pPr>
        <w:pStyle w:val="ListParagraph"/>
        <w:rPr>
          <w:lang w:val="en-US"/>
        </w:rPr>
      </w:pPr>
    </w:p>
    <w:p w:rsidR="00D12B66" w:rsidRPr="003512D6" w:rsidRDefault="002E43D2" w:rsidP="00D12B66">
      <w:pPr>
        <w:pStyle w:val="ListParagraph"/>
        <w:rPr>
          <w:lang w:val="en-US"/>
        </w:rPr>
      </w:pPr>
      <w:r>
        <w:rPr>
          <w:i/>
          <w:noProof/>
        </w:rPr>
        <mc:AlternateContent>
          <mc:Choice Requires="wps">
            <w:drawing>
              <wp:anchor distT="0" distB="0" distL="114300" distR="114300" simplePos="0" relativeHeight="251664384" behindDoc="0" locked="0" layoutInCell="1" allowOverlap="1" wp14:anchorId="04F91A56" wp14:editId="63741827">
                <wp:simplePos x="0" y="0"/>
                <wp:positionH relativeFrom="column">
                  <wp:posOffset>390525</wp:posOffset>
                </wp:positionH>
                <wp:positionV relativeFrom="paragraph">
                  <wp:posOffset>8890</wp:posOffset>
                </wp:positionV>
                <wp:extent cx="5219700" cy="8477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219700" cy="8477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41BD3" id="Rectangle 4" o:spid="_x0000_s1026" style="position:absolute;margin-left:30.75pt;margin-top:.7pt;width:411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" filled="f" strokecolor="#70ad47 [3209]" strokeweight="1pt"/>
            </w:pict>
          </mc:Fallback>
        </mc:AlternateContent>
      </w:r>
      <w:r w:rsidR="00D12B66" w:rsidRPr="003512D6">
        <w:rPr>
          <w:lang w:val="en-US"/>
        </w:rPr>
        <w:t xml:space="preserve">Examples </w:t>
      </w:r>
      <w:r w:rsidR="00D12B66">
        <w:rPr>
          <w:lang w:val="en-US"/>
        </w:rPr>
        <w:t>of</w:t>
      </w:r>
      <w:r w:rsidR="00D12B66" w:rsidRPr="003512D6">
        <w:rPr>
          <w:lang w:val="en-US"/>
        </w:rPr>
        <w:t xml:space="preserve"> a breach of this principle may include</w:t>
      </w:r>
    </w:p>
    <w:p w:rsidR="00D12B66" w:rsidRPr="003512D6" w:rsidRDefault="00D12B66" w:rsidP="00D12B66">
      <w:pPr>
        <w:pStyle w:val="ListParagraph"/>
        <w:numPr>
          <w:ilvl w:val="0"/>
          <w:numId w:val="15"/>
        </w:numPr>
        <w:rPr>
          <w:i/>
        </w:rPr>
      </w:pPr>
      <w:r w:rsidRPr="003512D6">
        <w:rPr>
          <w:i/>
          <w:lang w:val="en-US"/>
        </w:rPr>
        <w:t>Being endorsed by a member of staff</w:t>
      </w:r>
    </w:p>
    <w:p w:rsidR="00D12B66" w:rsidRPr="003512D6" w:rsidRDefault="00D12B66" w:rsidP="00D12B66">
      <w:pPr>
        <w:pStyle w:val="ListParagraph"/>
        <w:numPr>
          <w:ilvl w:val="0"/>
          <w:numId w:val="15"/>
        </w:numPr>
        <w:rPr>
          <w:i/>
        </w:rPr>
      </w:pPr>
      <w:r w:rsidRPr="003512D6">
        <w:rPr>
          <w:i/>
        </w:rPr>
        <w:t>Campaign activity by candidate or campaign team before campaign period has begun</w:t>
      </w:r>
    </w:p>
    <w:p w:rsidR="00D12B66" w:rsidRPr="003512D6" w:rsidRDefault="00D12B66" w:rsidP="00D12B66">
      <w:pPr>
        <w:pStyle w:val="ListParagraph"/>
        <w:numPr>
          <w:ilvl w:val="0"/>
          <w:numId w:val="15"/>
        </w:numPr>
        <w:rPr>
          <w:i/>
        </w:rPr>
      </w:pPr>
      <w:r w:rsidRPr="003512D6">
        <w:rPr>
          <w:i/>
        </w:rPr>
        <w:t>Campaign spend exceeding the campaign spending limit</w:t>
      </w:r>
    </w:p>
    <w:p w:rsidR="00D12B66" w:rsidRPr="003512D6" w:rsidRDefault="00D12B66" w:rsidP="00D12B66">
      <w:pPr>
        <w:pStyle w:val="ListParagraph"/>
        <w:numPr>
          <w:ilvl w:val="0"/>
          <w:numId w:val="15"/>
        </w:numPr>
        <w:rPr>
          <w:i/>
        </w:rPr>
      </w:pPr>
      <w:r w:rsidRPr="003512D6">
        <w:rPr>
          <w:i/>
        </w:rPr>
        <w:t xml:space="preserve">Being given donations outside of your </w:t>
      </w:r>
      <w:r w:rsidR="0044088D">
        <w:rPr>
          <w:i/>
        </w:rPr>
        <w:t xml:space="preserve">own </w:t>
      </w:r>
      <w:r w:rsidRPr="003512D6">
        <w:rPr>
          <w:i/>
        </w:rPr>
        <w:t xml:space="preserve">spending – printing, t-shirts </w:t>
      </w:r>
      <w:proofErr w:type="spellStart"/>
      <w:r w:rsidRPr="003512D6">
        <w:rPr>
          <w:i/>
        </w:rPr>
        <w:t>etc</w:t>
      </w:r>
      <w:proofErr w:type="spellEnd"/>
    </w:p>
    <w:p w:rsidR="003512D6" w:rsidRDefault="003512D6" w:rsidP="003512D6">
      <w:pPr>
        <w:pStyle w:val="ListParagraph"/>
        <w:rPr>
          <w:b/>
          <w:bCs/>
          <w:lang w:val="en-US"/>
        </w:rPr>
      </w:pPr>
    </w:p>
    <w:p w:rsidR="003512D6" w:rsidRPr="003512D6" w:rsidRDefault="003512D6" w:rsidP="003512D6">
      <w:pPr>
        <w:pStyle w:val="ListParagraph"/>
        <w:rPr>
          <w:b/>
          <w:bCs/>
          <w:lang w:val="en-US"/>
        </w:rPr>
      </w:pPr>
    </w:p>
    <w:p w:rsidR="003512D6" w:rsidRPr="003512D6" w:rsidRDefault="003512D6" w:rsidP="003512D6">
      <w:pPr>
        <w:pStyle w:val="ListParagraph"/>
        <w:numPr>
          <w:ilvl w:val="0"/>
          <w:numId w:val="12"/>
        </w:numPr>
      </w:pPr>
      <w:r w:rsidRPr="003512D6">
        <w:rPr>
          <w:b/>
          <w:bCs/>
          <w:lang w:val="en-US"/>
        </w:rPr>
        <w:t>Election activity should be conducted with respect towards each other and the locality.</w:t>
      </w:r>
    </w:p>
    <w:p w:rsidR="003512D6" w:rsidRDefault="002E43D2" w:rsidP="003512D6">
      <w:pPr>
        <w:pStyle w:val="ListParagraph"/>
        <w:rPr>
          <w:b/>
          <w:bCs/>
          <w:lang w:val="en-US"/>
        </w:rPr>
      </w:pPr>
      <w:r>
        <w:rPr>
          <w:i/>
          <w:noProof/>
        </w:rPr>
        <mc:AlternateContent>
          <mc:Choice Requires="wps">
            <w:drawing>
              <wp:anchor distT="0" distB="0" distL="114300" distR="114300" simplePos="0" relativeHeight="251666432" behindDoc="0" locked="0" layoutInCell="1" allowOverlap="1" wp14:anchorId="04F91A56" wp14:editId="63741827">
                <wp:simplePos x="0" y="0"/>
                <wp:positionH relativeFrom="column">
                  <wp:posOffset>400049</wp:posOffset>
                </wp:positionH>
                <wp:positionV relativeFrom="paragraph">
                  <wp:posOffset>133985</wp:posOffset>
                </wp:positionV>
                <wp:extent cx="4200525" cy="714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4200525" cy="7143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91638" id="Rectangle 5" o:spid="_x0000_s1026" style="position:absolute;margin-left:31.5pt;margin-top:10.55pt;width:330.75pt;height:5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" filled="f" strokecolor="#70ad47 [3209]" strokeweight="1pt"/>
            </w:pict>
          </mc:Fallback>
        </mc:AlternateContent>
      </w:r>
    </w:p>
    <w:p w:rsidR="003512D6" w:rsidRPr="003512D6" w:rsidRDefault="003512D6" w:rsidP="003512D6">
      <w:pPr>
        <w:pStyle w:val="ListParagraph"/>
        <w:rPr>
          <w:lang w:val="en-US"/>
        </w:rPr>
      </w:pPr>
      <w:r w:rsidRPr="003512D6">
        <w:rPr>
          <w:lang w:val="en-US"/>
        </w:rPr>
        <w:t xml:space="preserve">Examples </w:t>
      </w:r>
      <w:r>
        <w:rPr>
          <w:lang w:val="en-US"/>
        </w:rPr>
        <w:t>of</w:t>
      </w:r>
      <w:r w:rsidRPr="003512D6">
        <w:rPr>
          <w:lang w:val="en-US"/>
        </w:rPr>
        <w:t xml:space="preserve"> a breach of this principle may include</w:t>
      </w:r>
    </w:p>
    <w:p w:rsidR="003512D6" w:rsidRPr="003512D6" w:rsidRDefault="003512D6" w:rsidP="003512D6">
      <w:pPr>
        <w:pStyle w:val="ListParagraph"/>
        <w:numPr>
          <w:ilvl w:val="0"/>
          <w:numId w:val="18"/>
        </w:numPr>
        <w:rPr>
          <w:bCs/>
          <w:i/>
        </w:rPr>
      </w:pPr>
      <w:r w:rsidRPr="003512D6">
        <w:rPr>
          <w:bCs/>
          <w:i/>
        </w:rPr>
        <w:t>Campaigning activity that is disruptive to others</w:t>
      </w:r>
    </w:p>
    <w:p w:rsidR="003512D6" w:rsidRPr="003512D6" w:rsidRDefault="003512D6" w:rsidP="003512D6">
      <w:pPr>
        <w:pStyle w:val="ListParagraph"/>
        <w:numPr>
          <w:ilvl w:val="0"/>
          <w:numId w:val="18"/>
        </w:numPr>
        <w:rPr>
          <w:bCs/>
          <w:i/>
        </w:rPr>
      </w:pPr>
      <w:r w:rsidRPr="003512D6">
        <w:rPr>
          <w:bCs/>
          <w:i/>
        </w:rPr>
        <w:t>Campaign publicity that causes damage to KCLSU or KCL property</w:t>
      </w:r>
    </w:p>
    <w:p w:rsidR="003512D6" w:rsidRPr="003512D6" w:rsidRDefault="003512D6" w:rsidP="003512D6">
      <w:pPr>
        <w:pStyle w:val="ListParagraph"/>
        <w:numPr>
          <w:ilvl w:val="0"/>
          <w:numId w:val="18"/>
        </w:numPr>
        <w:rPr>
          <w:bCs/>
          <w:i/>
        </w:rPr>
      </w:pPr>
      <w:r w:rsidRPr="003512D6">
        <w:rPr>
          <w:bCs/>
          <w:i/>
        </w:rPr>
        <w:t xml:space="preserve">Tampering  with another’s campaign material </w:t>
      </w:r>
    </w:p>
    <w:p w:rsidR="003512D6" w:rsidRDefault="003512D6" w:rsidP="003512D6">
      <w:pPr>
        <w:pStyle w:val="ListParagraph"/>
        <w:rPr>
          <w:b/>
          <w:bCs/>
          <w:lang w:val="en-US"/>
        </w:rPr>
      </w:pPr>
    </w:p>
    <w:p w:rsidR="003512D6" w:rsidRPr="003512D6" w:rsidRDefault="003512D6" w:rsidP="003512D6">
      <w:pPr>
        <w:pStyle w:val="ListParagraph"/>
        <w:rPr>
          <w:b/>
          <w:bCs/>
          <w:lang w:val="en-US"/>
        </w:rPr>
      </w:pPr>
    </w:p>
    <w:p w:rsidR="003512D6" w:rsidRPr="003512D6" w:rsidRDefault="003512D6" w:rsidP="003512D6">
      <w:pPr>
        <w:pStyle w:val="ListParagraph"/>
        <w:numPr>
          <w:ilvl w:val="0"/>
          <w:numId w:val="12"/>
        </w:numPr>
      </w:pPr>
      <w:r w:rsidRPr="003512D6">
        <w:rPr>
          <w:b/>
          <w:bCs/>
          <w:lang w:val="en-US"/>
        </w:rPr>
        <w:t>Election activity and campaigning should enable informative debate and deliberation, and without negative campaigning</w:t>
      </w:r>
    </w:p>
    <w:p w:rsidR="003512D6" w:rsidRDefault="002E43D2" w:rsidP="003512D6">
      <w:pPr>
        <w:pStyle w:val="ListParagraph"/>
      </w:pPr>
      <w:r>
        <w:rPr>
          <w:i/>
          <w:noProof/>
        </w:rPr>
        <mc:AlternateContent>
          <mc:Choice Requires="wps">
            <w:drawing>
              <wp:anchor distT="0" distB="0" distL="114300" distR="114300" simplePos="0" relativeHeight="251668480" behindDoc="0" locked="0" layoutInCell="1" allowOverlap="1" wp14:anchorId="04F91A56" wp14:editId="63741827">
                <wp:simplePos x="0" y="0"/>
                <wp:positionH relativeFrom="column">
                  <wp:posOffset>390525</wp:posOffset>
                </wp:positionH>
                <wp:positionV relativeFrom="paragraph">
                  <wp:posOffset>130810</wp:posOffset>
                </wp:positionV>
                <wp:extent cx="3495675" cy="561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495675" cy="5619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2B525" id="Rectangle 6" o:spid="_x0000_s1026" style="position:absolute;margin-left:30.75pt;margin-top:10.3pt;width:275.2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" filled="f" strokecolor="#70ad47 [3209]" strokeweight="1pt"/>
            </w:pict>
          </mc:Fallback>
        </mc:AlternateContent>
      </w:r>
    </w:p>
    <w:p w:rsidR="003512D6" w:rsidRPr="003512D6" w:rsidRDefault="003512D6" w:rsidP="003512D6">
      <w:pPr>
        <w:pStyle w:val="ListParagraph"/>
        <w:rPr>
          <w:lang w:val="en-US"/>
        </w:rPr>
      </w:pPr>
      <w:r w:rsidRPr="003512D6">
        <w:rPr>
          <w:lang w:val="en-US"/>
        </w:rPr>
        <w:t xml:space="preserve">Examples </w:t>
      </w:r>
      <w:r>
        <w:rPr>
          <w:lang w:val="en-US"/>
        </w:rPr>
        <w:t>of</w:t>
      </w:r>
      <w:r w:rsidRPr="003512D6">
        <w:rPr>
          <w:lang w:val="en-US"/>
        </w:rPr>
        <w:t xml:space="preserve"> a breach of this principle may include</w:t>
      </w:r>
    </w:p>
    <w:p w:rsidR="003512D6" w:rsidRPr="003512D6" w:rsidRDefault="003512D6" w:rsidP="003512D6">
      <w:pPr>
        <w:pStyle w:val="ListParagraph"/>
        <w:numPr>
          <w:ilvl w:val="0"/>
          <w:numId w:val="20"/>
        </w:numPr>
        <w:rPr>
          <w:bCs/>
          <w:i/>
        </w:rPr>
      </w:pPr>
      <w:r>
        <w:rPr>
          <w:bCs/>
          <w:i/>
        </w:rPr>
        <w:t>Targeting</w:t>
      </w:r>
      <w:r w:rsidRPr="003512D6">
        <w:rPr>
          <w:bCs/>
          <w:i/>
        </w:rPr>
        <w:t xml:space="preserve"> someone’s character instead of their policies</w:t>
      </w:r>
    </w:p>
    <w:p w:rsidR="003512D6" w:rsidRPr="003512D6" w:rsidRDefault="003512D6" w:rsidP="003512D6">
      <w:pPr>
        <w:pStyle w:val="ListParagraph"/>
        <w:numPr>
          <w:ilvl w:val="0"/>
          <w:numId w:val="20"/>
        </w:numPr>
        <w:rPr>
          <w:bCs/>
          <w:i/>
        </w:rPr>
      </w:pPr>
      <w:r w:rsidRPr="003512D6">
        <w:rPr>
          <w:bCs/>
          <w:i/>
          <w:lang w:val="en-US"/>
        </w:rPr>
        <w:t>Deliberately mis</w:t>
      </w:r>
      <w:r w:rsidR="002E43D2">
        <w:rPr>
          <w:bCs/>
          <w:i/>
          <w:lang w:val="en-US"/>
        </w:rPr>
        <w:t>leading</w:t>
      </w:r>
      <w:r w:rsidRPr="003512D6">
        <w:rPr>
          <w:bCs/>
          <w:i/>
          <w:lang w:val="en-US"/>
        </w:rPr>
        <w:t xml:space="preserve"> the electorate</w:t>
      </w:r>
    </w:p>
    <w:p w:rsidR="003512D6" w:rsidRPr="00D0755F" w:rsidRDefault="003512D6" w:rsidP="003512D6">
      <w:pPr>
        <w:pStyle w:val="ListParagraph"/>
      </w:pPr>
    </w:p>
    <w:p w:rsidR="00A9095B" w:rsidRPr="00D12B66" w:rsidRDefault="00A9095B" w:rsidP="00D0755F">
      <w:pPr>
        <w:rPr>
          <w:b/>
        </w:rPr>
      </w:pPr>
    </w:p>
    <w:tbl>
      <w:tblPr>
        <w:tblStyle w:val="TableGrid"/>
        <w:tblW w:w="0" w:type="auto"/>
        <w:tblLook w:val="04A0" w:firstRow="1" w:lastRow="0" w:firstColumn="1" w:lastColumn="0" w:noHBand="0" w:noVBand="1"/>
      </w:tblPr>
      <w:tblGrid>
        <w:gridCol w:w="10456"/>
      </w:tblGrid>
      <w:tr w:rsidR="00163226" w:rsidTr="00163226">
        <w:tc>
          <w:tcPr>
            <w:tcW w:w="10456" w:type="dxa"/>
            <w:shd w:val="clear" w:color="auto" w:fill="D9E2F3" w:themeFill="accent5" w:themeFillTint="33"/>
          </w:tcPr>
          <w:p w:rsidR="00163226" w:rsidRPr="00163226" w:rsidRDefault="00163226" w:rsidP="00045FF8">
            <w:pPr>
              <w:rPr>
                <w:b/>
              </w:rPr>
            </w:pPr>
            <w:r w:rsidRPr="00163226">
              <w:rPr>
                <w:b/>
              </w:rPr>
              <w:t>Please note, the examples are not in any way comprehensive or to be interpreted as additional clauses to the KCLSU Elections Bye-laws and Election Principles. They are to provide examples of what may be deemed violations of the Election Principles, however these are for interpretation by the Returning Officer only.</w:t>
            </w:r>
          </w:p>
        </w:tc>
      </w:tr>
    </w:tbl>
    <w:p w:rsidR="00C27DE7" w:rsidRDefault="00C27DE7" w:rsidP="00045FF8"/>
    <w:p w:rsidR="00D12B66" w:rsidRPr="00D12B66" w:rsidRDefault="00D12B66" w:rsidP="00045FF8">
      <w:r>
        <w:t xml:space="preserve">If you are unsure or concerned that any of your planned campaigning might be in violation of any of the election principles, please ask </w:t>
      </w:r>
      <w:r w:rsidRPr="00D12B66">
        <w:rPr>
          <w:b/>
          <w:i/>
        </w:rPr>
        <w:t>before</w:t>
      </w:r>
      <w:r>
        <w:rPr>
          <w:b/>
          <w:i/>
        </w:rPr>
        <w:t xml:space="preserve"> </w:t>
      </w:r>
      <w:r>
        <w:t>you go ahead (</w:t>
      </w:r>
      <w:hyperlink r:id="rId13" w:history="1">
        <w:r w:rsidRPr="008A36A0">
          <w:rPr>
            <w:rStyle w:val="Hyperlink"/>
          </w:rPr>
          <w:t>elections@kclsu.org</w:t>
        </w:r>
      </w:hyperlink>
      <w:proofErr w:type="gramStart"/>
      <w:r>
        <w:t>) ,</w:t>
      </w:r>
      <w:proofErr w:type="gramEnd"/>
      <w:r>
        <w:t xml:space="preserve"> and we can liaise with the</w:t>
      </w:r>
      <w:bookmarkStart w:id="0" w:name="_GoBack"/>
      <w:bookmarkEnd w:id="0"/>
      <w:r>
        <w:t xml:space="preserve"> Returning Officer to give you the clarity you need.</w:t>
      </w:r>
    </w:p>
    <w:sectPr w:rsidR="00D12B66" w:rsidRPr="00D12B66" w:rsidSect="004137AA">
      <w:headerReference w:type="default" r:id="rId14"/>
      <w:footerReference w:type="default" r:id="rId15"/>
      <w:headerReference w:type="first" r:id="rId16"/>
      <w:footerReference w:type="first" r:id="rId17"/>
      <w:pgSz w:w="11906" w:h="16838"/>
      <w:pgMar w:top="993" w:right="720" w:bottom="284" w:left="720" w:header="0"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00" w:rsidRDefault="00E65300" w:rsidP="00045FF8">
      <w:r>
        <w:separator/>
      </w:r>
    </w:p>
  </w:endnote>
  <w:endnote w:type="continuationSeparator" w:id="0">
    <w:p w:rsidR="00E65300" w:rsidRDefault="00E65300" w:rsidP="0004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S Emeric">
    <w:panose1 w:val="02000503040000020004"/>
    <w:charset w:val="00"/>
    <w:family w:val="modern"/>
    <w:notTrueType/>
    <w:pitch w:val="variable"/>
    <w:sig w:usb0="A00000EF" w:usb1="5000206A" w:usb2="00000000" w:usb3="00000000" w:csb0="0000009B" w:csb1="00000000"/>
  </w:font>
  <w:font w:name="Bree Serif">
    <w:panose1 w:val="02000503040000020004"/>
    <w:charset w:val="00"/>
    <w:family w:val="modern"/>
    <w:notTrueType/>
    <w:pitch w:val="variable"/>
    <w:sig w:usb0="A00000AF" w:usb1="5000205B" w:usb2="00000000" w:usb3="00000000" w:csb0="00000093" w:csb1="00000000"/>
  </w:font>
  <w:font w:name="FS Emeric Medium">
    <w:panose1 w:val="02000603040000020004"/>
    <w:charset w:val="00"/>
    <w:family w:val="modern"/>
    <w:notTrueType/>
    <w:pitch w:val="variable"/>
    <w:sig w:usb0="A00000EF" w:usb1="5000206A" w:usb2="00000000" w:usb3="00000000" w:csb0="0000009B" w:csb1="00000000"/>
  </w:font>
  <w:font w:name="FS Emeric ExtraBold">
    <w:panose1 w:val="02000503000000020004"/>
    <w:charset w:val="00"/>
    <w:family w:val="modern"/>
    <w:notTrueType/>
    <w:pitch w:val="variable"/>
    <w:sig w:usb0="A00000EF" w:usb1="5000206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Footer"/>
      <w:jc w:val="right"/>
    </w:pPr>
    <w:r>
      <w:rPr>
        <w:noProof/>
      </w:rPr>
      <w:drawing>
        <wp:inline distT="0" distB="0" distL="0" distR="0" wp14:anchorId="41279975" wp14:editId="2736E5A0">
          <wp:extent cx="1594800" cy="770400"/>
          <wp:effectExtent l="0" t="0" r="0" b="0"/>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770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31" w:rsidRDefault="00BF2931" w:rsidP="00045FF8">
    <w:pPr>
      <w:pStyle w:val="Footer"/>
      <w:jc w:val="right"/>
    </w:pPr>
    <w:r>
      <w:rPr>
        <w:noProof/>
      </w:rPr>
      <w:drawing>
        <wp:inline distT="0" distB="0" distL="0" distR="0">
          <wp:extent cx="1594632" cy="770348"/>
          <wp:effectExtent l="0" t="0" r="0" b="0"/>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orange logo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1371" cy="773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00" w:rsidRDefault="00E65300" w:rsidP="00045FF8">
      <w:r>
        <w:separator/>
      </w:r>
    </w:p>
  </w:footnote>
  <w:footnote w:type="continuationSeparator" w:id="0">
    <w:p w:rsidR="00E65300" w:rsidRDefault="00E65300" w:rsidP="0004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86F" w:rsidRDefault="0043286F" w:rsidP="00045FF8">
    <w:pPr>
      <w:pStyle w:val="Header"/>
    </w:pPr>
    <w:r>
      <w:rPr>
        <w:noProof/>
      </w:rPr>
      <w:drawing>
        <wp:inline distT="0" distB="0" distL="0" distR="0" wp14:anchorId="42C6E823" wp14:editId="63C45025">
          <wp:extent cx="1571625" cy="504654"/>
          <wp:effectExtent l="0" t="0" r="0" b="0"/>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1749576" cy="5617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DE7" w:rsidRPr="005A1C0E" w:rsidRDefault="004137AA" w:rsidP="005A1C0E">
    <w:pPr>
      <w:pStyle w:val="Heading1"/>
      <w:rPr>
        <w:color w:val="ED7D31" w:themeColor="accent2"/>
      </w:rPr>
    </w:pPr>
    <w:r>
      <w:rPr>
        <w:noProof/>
      </w:rPr>
      <w:drawing>
        <wp:anchor distT="0" distB="0" distL="114300" distR="114300" simplePos="0" relativeHeight="251658240" behindDoc="1" locked="0" layoutInCell="1" allowOverlap="1" wp14:anchorId="1B86D401" wp14:editId="1E7FFD16">
          <wp:simplePos x="0" y="0"/>
          <wp:positionH relativeFrom="page">
            <wp:align>left</wp:align>
          </wp:positionH>
          <wp:positionV relativeFrom="paragraph">
            <wp:posOffset>13335</wp:posOffset>
          </wp:positionV>
          <wp:extent cx="8656760" cy="241935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opbar.png"/>
                  <pic:cNvPicPr/>
                </pic:nvPicPr>
                <pic:blipFill>
                  <a:blip r:embed="rId1">
                    <a:extLst>
                      <a:ext uri="{28A0092B-C50C-407E-A947-70E740481C1C}">
                        <a14:useLocalDpi xmlns:a14="http://schemas.microsoft.com/office/drawing/2010/main" val="0"/>
                      </a:ext>
                    </a:extLst>
                  </a:blip>
                  <a:stretch>
                    <a:fillRect/>
                  </a:stretch>
                </pic:blipFill>
                <pic:spPr>
                  <a:xfrm>
                    <a:off x="0" y="0"/>
                    <a:ext cx="8656760" cy="241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38E"/>
    <w:multiLevelType w:val="hybridMultilevel"/>
    <w:tmpl w:val="03D211B8"/>
    <w:lvl w:ilvl="0" w:tplc="0809000F">
      <w:start w:val="1"/>
      <w:numFmt w:val="decimal"/>
      <w:lvlText w:val="%1."/>
      <w:lvlJc w:val="left"/>
      <w:pPr>
        <w:ind w:left="720" w:hanging="360"/>
      </w:pPr>
      <w:rPr>
        <w:rFonts w:hint="default"/>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D43FB"/>
    <w:multiLevelType w:val="hybridMultilevel"/>
    <w:tmpl w:val="F09C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B628F"/>
    <w:multiLevelType w:val="hybridMultilevel"/>
    <w:tmpl w:val="BE6270DA"/>
    <w:lvl w:ilvl="0" w:tplc="08090001">
      <w:start w:val="1"/>
      <w:numFmt w:val="bullet"/>
      <w:lvlText w:val=""/>
      <w:lvlJc w:val="left"/>
      <w:pPr>
        <w:ind w:left="1080" w:hanging="360"/>
      </w:pPr>
      <w:rPr>
        <w:rFonts w:ascii="Symbol" w:hAnsi="Symbol" w:hint="default"/>
        <w:i w:val="0"/>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9A6F3D"/>
    <w:multiLevelType w:val="hybridMultilevel"/>
    <w:tmpl w:val="8CE6E336"/>
    <w:lvl w:ilvl="0" w:tplc="08090001">
      <w:start w:val="1"/>
      <w:numFmt w:val="bullet"/>
      <w:lvlText w:val=""/>
      <w:lvlJc w:val="left"/>
      <w:pPr>
        <w:tabs>
          <w:tab w:val="num" w:pos="1080"/>
        </w:tabs>
        <w:ind w:left="1080" w:hanging="360"/>
      </w:pPr>
      <w:rPr>
        <w:rFonts w:ascii="Symbol" w:hAnsi="Symbol" w:hint="default"/>
      </w:rPr>
    </w:lvl>
    <w:lvl w:ilvl="1" w:tplc="E99E0E78" w:tentative="1">
      <w:start w:val="1"/>
      <w:numFmt w:val="decimal"/>
      <w:lvlText w:val="%2."/>
      <w:lvlJc w:val="left"/>
      <w:pPr>
        <w:tabs>
          <w:tab w:val="num" w:pos="1800"/>
        </w:tabs>
        <w:ind w:left="1800" w:hanging="360"/>
      </w:pPr>
    </w:lvl>
    <w:lvl w:ilvl="2" w:tplc="5A307F86" w:tentative="1">
      <w:start w:val="1"/>
      <w:numFmt w:val="decimal"/>
      <w:lvlText w:val="%3."/>
      <w:lvlJc w:val="left"/>
      <w:pPr>
        <w:tabs>
          <w:tab w:val="num" w:pos="2520"/>
        </w:tabs>
        <w:ind w:left="2520" w:hanging="360"/>
      </w:pPr>
    </w:lvl>
    <w:lvl w:ilvl="3" w:tplc="B1E08C64" w:tentative="1">
      <w:start w:val="1"/>
      <w:numFmt w:val="decimal"/>
      <w:lvlText w:val="%4."/>
      <w:lvlJc w:val="left"/>
      <w:pPr>
        <w:tabs>
          <w:tab w:val="num" w:pos="3240"/>
        </w:tabs>
        <w:ind w:left="3240" w:hanging="360"/>
      </w:pPr>
    </w:lvl>
    <w:lvl w:ilvl="4" w:tplc="52B69E6A" w:tentative="1">
      <w:start w:val="1"/>
      <w:numFmt w:val="decimal"/>
      <w:lvlText w:val="%5."/>
      <w:lvlJc w:val="left"/>
      <w:pPr>
        <w:tabs>
          <w:tab w:val="num" w:pos="3960"/>
        </w:tabs>
        <w:ind w:left="3960" w:hanging="360"/>
      </w:pPr>
    </w:lvl>
    <w:lvl w:ilvl="5" w:tplc="C5EEDAD6" w:tentative="1">
      <w:start w:val="1"/>
      <w:numFmt w:val="decimal"/>
      <w:lvlText w:val="%6."/>
      <w:lvlJc w:val="left"/>
      <w:pPr>
        <w:tabs>
          <w:tab w:val="num" w:pos="4680"/>
        </w:tabs>
        <w:ind w:left="4680" w:hanging="360"/>
      </w:pPr>
    </w:lvl>
    <w:lvl w:ilvl="6" w:tplc="BD9C9A06" w:tentative="1">
      <w:start w:val="1"/>
      <w:numFmt w:val="decimal"/>
      <w:lvlText w:val="%7."/>
      <w:lvlJc w:val="left"/>
      <w:pPr>
        <w:tabs>
          <w:tab w:val="num" w:pos="5400"/>
        </w:tabs>
        <w:ind w:left="5400" w:hanging="360"/>
      </w:pPr>
    </w:lvl>
    <w:lvl w:ilvl="7" w:tplc="71F8C722" w:tentative="1">
      <w:start w:val="1"/>
      <w:numFmt w:val="decimal"/>
      <w:lvlText w:val="%8."/>
      <w:lvlJc w:val="left"/>
      <w:pPr>
        <w:tabs>
          <w:tab w:val="num" w:pos="6120"/>
        </w:tabs>
        <w:ind w:left="6120" w:hanging="360"/>
      </w:pPr>
    </w:lvl>
    <w:lvl w:ilvl="8" w:tplc="E744C15E" w:tentative="1">
      <w:start w:val="1"/>
      <w:numFmt w:val="decimal"/>
      <w:lvlText w:val="%9."/>
      <w:lvlJc w:val="left"/>
      <w:pPr>
        <w:tabs>
          <w:tab w:val="num" w:pos="6840"/>
        </w:tabs>
        <w:ind w:left="6840" w:hanging="360"/>
      </w:pPr>
    </w:lvl>
  </w:abstractNum>
  <w:abstractNum w:abstractNumId="4" w15:restartNumberingAfterBreak="0">
    <w:nsid w:val="30223D25"/>
    <w:multiLevelType w:val="hybridMultilevel"/>
    <w:tmpl w:val="08421F3A"/>
    <w:lvl w:ilvl="0" w:tplc="33EE96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B260F0"/>
    <w:multiLevelType w:val="hybridMultilevel"/>
    <w:tmpl w:val="5F56CE7A"/>
    <w:lvl w:ilvl="0" w:tplc="12FEF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5A6516F"/>
    <w:multiLevelType w:val="hybridMultilevel"/>
    <w:tmpl w:val="9DCC3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B02C80"/>
    <w:multiLevelType w:val="hybridMultilevel"/>
    <w:tmpl w:val="124A1040"/>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F589A"/>
    <w:multiLevelType w:val="hybridMultilevel"/>
    <w:tmpl w:val="00E6DD14"/>
    <w:lvl w:ilvl="0" w:tplc="4B9CFD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76CD0"/>
    <w:multiLevelType w:val="hybridMultilevel"/>
    <w:tmpl w:val="8806AF0C"/>
    <w:lvl w:ilvl="0" w:tplc="DB70D5EC">
      <w:start w:val="1"/>
      <w:numFmt w:val="decimal"/>
      <w:lvlText w:val="%1."/>
      <w:lvlJc w:val="left"/>
      <w:pPr>
        <w:tabs>
          <w:tab w:val="num" w:pos="720"/>
        </w:tabs>
        <w:ind w:left="720" w:hanging="360"/>
      </w:pPr>
    </w:lvl>
    <w:lvl w:ilvl="1" w:tplc="37F893D2" w:tentative="1">
      <w:start w:val="1"/>
      <w:numFmt w:val="decimal"/>
      <w:lvlText w:val="%2."/>
      <w:lvlJc w:val="left"/>
      <w:pPr>
        <w:tabs>
          <w:tab w:val="num" w:pos="1440"/>
        </w:tabs>
        <w:ind w:left="1440" w:hanging="360"/>
      </w:pPr>
    </w:lvl>
    <w:lvl w:ilvl="2" w:tplc="6AAA52E2" w:tentative="1">
      <w:start w:val="1"/>
      <w:numFmt w:val="decimal"/>
      <w:lvlText w:val="%3."/>
      <w:lvlJc w:val="left"/>
      <w:pPr>
        <w:tabs>
          <w:tab w:val="num" w:pos="2160"/>
        </w:tabs>
        <w:ind w:left="2160" w:hanging="360"/>
      </w:pPr>
    </w:lvl>
    <w:lvl w:ilvl="3" w:tplc="2B62B24C" w:tentative="1">
      <w:start w:val="1"/>
      <w:numFmt w:val="decimal"/>
      <w:lvlText w:val="%4."/>
      <w:lvlJc w:val="left"/>
      <w:pPr>
        <w:tabs>
          <w:tab w:val="num" w:pos="2880"/>
        </w:tabs>
        <w:ind w:left="2880" w:hanging="360"/>
      </w:pPr>
    </w:lvl>
    <w:lvl w:ilvl="4" w:tplc="BECADC6C" w:tentative="1">
      <w:start w:val="1"/>
      <w:numFmt w:val="decimal"/>
      <w:lvlText w:val="%5."/>
      <w:lvlJc w:val="left"/>
      <w:pPr>
        <w:tabs>
          <w:tab w:val="num" w:pos="3600"/>
        </w:tabs>
        <w:ind w:left="3600" w:hanging="360"/>
      </w:pPr>
    </w:lvl>
    <w:lvl w:ilvl="5" w:tplc="A6A21FFE" w:tentative="1">
      <w:start w:val="1"/>
      <w:numFmt w:val="decimal"/>
      <w:lvlText w:val="%6."/>
      <w:lvlJc w:val="left"/>
      <w:pPr>
        <w:tabs>
          <w:tab w:val="num" w:pos="4320"/>
        </w:tabs>
        <w:ind w:left="4320" w:hanging="360"/>
      </w:pPr>
    </w:lvl>
    <w:lvl w:ilvl="6" w:tplc="CF126EF2" w:tentative="1">
      <w:start w:val="1"/>
      <w:numFmt w:val="decimal"/>
      <w:lvlText w:val="%7."/>
      <w:lvlJc w:val="left"/>
      <w:pPr>
        <w:tabs>
          <w:tab w:val="num" w:pos="5040"/>
        </w:tabs>
        <w:ind w:left="5040" w:hanging="360"/>
      </w:pPr>
    </w:lvl>
    <w:lvl w:ilvl="7" w:tplc="D0A4C52A" w:tentative="1">
      <w:start w:val="1"/>
      <w:numFmt w:val="decimal"/>
      <w:lvlText w:val="%8."/>
      <w:lvlJc w:val="left"/>
      <w:pPr>
        <w:tabs>
          <w:tab w:val="num" w:pos="5760"/>
        </w:tabs>
        <w:ind w:left="5760" w:hanging="360"/>
      </w:pPr>
    </w:lvl>
    <w:lvl w:ilvl="8" w:tplc="5BFE8C0E" w:tentative="1">
      <w:start w:val="1"/>
      <w:numFmt w:val="decimal"/>
      <w:lvlText w:val="%9."/>
      <w:lvlJc w:val="left"/>
      <w:pPr>
        <w:tabs>
          <w:tab w:val="num" w:pos="6480"/>
        </w:tabs>
        <w:ind w:left="6480" w:hanging="360"/>
      </w:pPr>
    </w:lvl>
  </w:abstractNum>
  <w:abstractNum w:abstractNumId="10" w15:restartNumberingAfterBreak="0">
    <w:nsid w:val="43AE1CE1"/>
    <w:multiLevelType w:val="hybridMultilevel"/>
    <w:tmpl w:val="504840F2"/>
    <w:lvl w:ilvl="0" w:tplc="0734B052">
      <w:start w:val="1"/>
      <w:numFmt w:val="decimal"/>
      <w:lvlText w:val="%1."/>
      <w:lvlJc w:val="left"/>
      <w:pPr>
        <w:tabs>
          <w:tab w:val="num" w:pos="720"/>
        </w:tabs>
        <w:ind w:left="720" w:hanging="360"/>
      </w:pPr>
    </w:lvl>
    <w:lvl w:ilvl="1" w:tplc="E99E0E78" w:tentative="1">
      <w:start w:val="1"/>
      <w:numFmt w:val="decimal"/>
      <w:lvlText w:val="%2."/>
      <w:lvlJc w:val="left"/>
      <w:pPr>
        <w:tabs>
          <w:tab w:val="num" w:pos="1440"/>
        </w:tabs>
        <w:ind w:left="1440" w:hanging="360"/>
      </w:pPr>
    </w:lvl>
    <w:lvl w:ilvl="2" w:tplc="5A307F86" w:tentative="1">
      <w:start w:val="1"/>
      <w:numFmt w:val="decimal"/>
      <w:lvlText w:val="%3."/>
      <w:lvlJc w:val="left"/>
      <w:pPr>
        <w:tabs>
          <w:tab w:val="num" w:pos="2160"/>
        </w:tabs>
        <w:ind w:left="2160" w:hanging="360"/>
      </w:pPr>
    </w:lvl>
    <w:lvl w:ilvl="3" w:tplc="B1E08C64" w:tentative="1">
      <w:start w:val="1"/>
      <w:numFmt w:val="decimal"/>
      <w:lvlText w:val="%4."/>
      <w:lvlJc w:val="left"/>
      <w:pPr>
        <w:tabs>
          <w:tab w:val="num" w:pos="2880"/>
        </w:tabs>
        <w:ind w:left="2880" w:hanging="360"/>
      </w:pPr>
    </w:lvl>
    <w:lvl w:ilvl="4" w:tplc="52B69E6A" w:tentative="1">
      <w:start w:val="1"/>
      <w:numFmt w:val="decimal"/>
      <w:lvlText w:val="%5."/>
      <w:lvlJc w:val="left"/>
      <w:pPr>
        <w:tabs>
          <w:tab w:val="num" w:pos="3600"/>
        </w:tabs>
        <w:ind w:left="3600" w:hanging="360"/>
      </w:pPr>
    </w:lvl>
    <w:lvl w:ilvl="5" w:tplc="C5EEDAD6" w:tentative="1">
      <w:start w:val="1"/>
      <w:numFmt w:val="decimal"/>
      <w:lvlText w:val="%6."/>
      <w:lvlJc w:val="left"/>
      <w:pPr>
        <w:tabs>
          <w:tab w:val="num" w:pos="4320"/>
        </w:tabs>
        <w:ind w:left="4320" w:hanging="360"/>
      </w:pPr>
    </w:lvl>
    <w:lvl w:ilvl="6" w:tplc="BD9C9A06" w:tentative="1">
      <w:start w:val="1"/>
      <w:numFmt w:val="decimal"/>
      <w:lvlText w:val="%7."/>
      <w:lvlJc w:val="left"/>
      <w:pPr>
        <w:tabs>
          <w:tab w:val="num" w:pos="5040"/>
        </w:tabs>
        <w:ind w:left="5040" w:hanging="360"/>
      </w:pPr>
    </w:lvl>
    <w:lvl w:ilvl="7" w:tplc="71F8C722" w:tentative="1">
      <w:start w:val="1"/>
      <w:numFmt w:val="decimal"/>
      <w:lvlText w:val="%8."/>
      <w:lvlJc w:val="left"/>
      <w:pPr>
        <w:tabs>
          <w:tab w:val="num" w:pos="5760"/>
        </w:tabs>
        <w:ind w:left="5760" w:hanging="360"/>
      </w:pPr>
    </w:lvl>
    <w:lvl w:ilvl="8" w:tplc="E744C15E" w:tentative="1">
      <w:start w:val="1"/>
      <w:numFmt w:val="decimal"/>
      <w:lvlText w:val="%9."/>
      <w:lvlJc w:val="left"/>
      <w:pPr>
        <w:tabs>
          <w:tab w:val="num" w:pos="6480"/>
        </w:tabs>
        <w:ind w:left="6480" w:hanging="360"/>
      </w:pPr>
    </w:lvl>
  </w:abstractNum>
  <w:abstractNum w:abstractNumId="11" w15:restartNumberingAfterBreak="0">
    <w:nsid w:val="4AB25621"/>
    <w:multiLevelType w:val="hybridMultilevel"/>
    <w:tmpl w:val="15A6C4EE"/>
    <w:lvl w:ilvl="0" w:tplc="6D4099BC">
      <w:start w:val="1"/>
      <w:numFmt w:val="decimal"/>
      <w:lvlText w:val="%1."/>
      <w:lvlJc w:val="left"/>
      <w:pPr>
        <w:tabs>
          <w:tab w:val="num" w:pos="720"/>
        </w:tabs>
        <w:ind w:left="720" w:hanging="360"/>
      </w:pPr>
    </w:lvl>
    <w:lvl w:ilvl="1" w:tplc="5DAAC10E">
      <w:start w:val="1"/>
      <w:numFmt w:val="decimal"/>
      <w:lvlText w:val="%2."/>
      <w:lvlJc w:val="left"/>
      <w:pPr>
        <w:tabs>
          <w:tab w:val="num" w:pos="1069"/>
        </w:tabs>
        <w:ind w:left="1069" w:hanging="360"/>
      </w:pPr>
    </w:lvl>
    <w:lvl w:ilvl="2" w:tplc="AC3E6FA2" w:tentative="1">
      <w:start w:val="1"/>
      <w:numFmt w:val="decimal"/>
      <w:lvlText w:val="%3."/>
      <w:lvlJc w:val="left"/>
      <w:pPr>
        <w:tabs>
          <w:tab w:val="num" w:pos="2160"/>
        </w:tabs>
        <w:ind w:left="2160" w:hanging="360"/>
      </w:pPr>
    </w:lvl>
    <w:lvl w:ilvl="3" w:tplc="F3A0E52C" w:tentative="1">
      <w:start w:val="1"/>
      <w:numFmt w:val="decimal"/>
      <w:lvlText w:val="%4."/>
      <w:lvlJc w:val="left"/>
      <w:pPr>
        <w:tabs>
          <w:tab w:val="num" w:pos="2880"/>
        </w:tabs>
        <w:ind w:left="2880" w:hanging="360"/>
      </w:pPr>
    </w:lvl>
    <w:lvl w:ilvl="4" w:tplc="8E8889E2" w:tentative="1">
      <w:start w:val="1"/>
      <w:numFmt w:val="decimal"/>
      <w:lvlText w:val="%5."/>
      <w:lvlJc w:val="left"/>
      <w:pPr>
        <w:tabs>
          <w:tab w:val="num" w:pos="3600"/>
        </w:tabs>
        <w:ind w:left="3600" w:hanging="360"/>
      </w:pPr>
    </w:lvl>
    <w:lvl w:ilvl="5" w:tplc="156E9374" w:tentative="1">
      <w:start w:val="1"/>
      <w:numFmt w:val="decimal"/>
      <w:lvlText w:val="%6."/>
      <w:lvlJc w:val="left"/>
      <w:pPr>
        <w:tabs>
          <w:tab w:val="num" w:pos="4320"/>
        </w:tabs>
        <w:ind w:left="4320" w:hanging="360"/>
      </w:pPr>
    </w:lvl>
    <w:lvl w:ilvl="6" w:tplc="3FCAABC4" w:tentative="1">
      <w:start w:val="1"/>
      <w:numFmt w:val="decimal"/>
      <w:lvlText w:val="%7."/>
      <w:lvlJc w:val="left"/>
      <w:pPr>
        <w:tabs>
          <w:tab w:val="num" w:pos="5040"/>
        </w:tabs>
        <w:ind w:left="5040" w:hanging="360"/>
      </w:pPr>
    </w:lvl>
    <w:lvl w:ilvl="7" w:tplc="F3AA87FC" w:tentative="1">
      <w:start w:val="1"/>
      <w:numFmt w:val="decimal"/>
      <w:lvlText w:val="%8."/>
      <w:lvlJc w:val="left"/>
      <w:pPr>
        <w:tabs>
          <w:tab w:val="num" w:pos="5760"/>
        </w:tabs>
        <w:ind w:left="5760" w:hanging="360"/>
      </w:pPr>
    </w:lvl>
    <w:lvl w:ilvl="8" w:tplc="70225350" w:tentative="1">
      <w:start w:val="1"/>
      <w:numFmt w:val="decimal"/>
      <w:lvlText w:val="%9."/>
      <w:lvlJc w:val="left"/>
      <w:pPr>
        <w:tabs>
          <w:tab w:val="num" w:pos="6480"/>
        </w:tabs>
        <w:ind w:left="6480" w:hanging="360"/>
      </w:pPr>
    </w:lvl>
  </w:abstractNum>
  <w:abstractNum w:abstractNumId="12" w15:restartNumberingAfterBreak="0">
    <w:nsid w:val="4E461390"/>
    <w:multiLevelType w:val="hybridMultilevel"/>
    <w:tmpl w:val="3A0C6FB8"/>
    <w:lvl w:ilvl="0" w:tplc="7152CD66">
      <w:start w:val="1"/>
      <w:numFmt w:val="decimal"/>
      <w:lvlText w:val="%1."/>
      <w:lvlJc w:val="left"/>
      <w:pPr>
        <w:tabs>
          <w:tab w:val="num" w:pos="360"/>
        </w:tabs>
        <w:ind w:left="360" w:hanging="360"/>
      </w:pPr>
    </w:lvl>
    <w:lvl w:ilvl="1" w:tplc="73A853A8" w:tentative="1">
      <w:start w:val="1"/>
      <w:numFmt w:val="decimal"/>
      <w:lvlText w:val="%2."/>
      <w:lvlJc w:val="left"/>
      <w:pPr>
        <w:tabs>
          <w:tab w:val="num" w:pos="1080"/>
        </w:tabs>
        <w:ind w:left="1080" w:hanging="360"/>
      </w:pPr>
    </w:lvl>
    <w:lvl w:ilvl="2" w:tplc="D85CD2A6" w:tentative="1">
      <w:start w:val="1"/>
      <w:numFmt w:val="decimal"/>
      <w:lvlText w:val="%3."/>
      <w:lvlJc w:val="left"/>
      <w:pPr>
        <w:tabs>
          <w:tab w:val="num" w:pos="1800"/>
        </w:tabs>
        <w:ind w:left="1800" w:hanging="360"/>
      </w:pPr>
    </w:lvl>
    <w:lvl w:ilvl="3" w:tplc="EA3EE2C0" w:tentative="1">
      <w:start w:val="1"/>
      <w:numFmt w:val="decimal"/>
      <w:lvlText w:val="%4."/>
      <w:lvlJc w:val="left"/>
      <w:pPr>
        <w:tabs>
          <w:tab w:val="num" w:pos="2520"/>
        </w:tabs>
        <w:ind w:left="2520" w:hanging="360"/>
      </w:pPr>
    </w:lvl>
    <w:lvl w:ilvl="4" w:tplc="5FE2F16C" w:tentative="1">
      <w:start w:val="1"/>
      <w:numFmt w:val="decimal"/>
      <w:lvlText w:val="%5."/>
      <w:lvlJc w:val="left"/>
      <w:pPr>
        <w:tabs>
          <w:tab w:val="num" w:pos="3240"/>
        </w:tabs>
        <w:ind w:left="3240" w:hanging="360"/>
      </w:pPr>
    </w:lvl>
    <w:lvl w:ilvl="5" w:tplc="430A335C" w:tentative="1">
      <w:start w:val="1"/>
      <w:numFmt w:val="decimal"/>
      <w:lvlText w:val="%6."/>
      <w:lvlJc w:val="left"/>
      <w:pPr>
        <w:tabs>
          <w:tab w:val="num" w:pos="3960"/>
        </w:tabs>
        <w:ind w:left="3960" w:hanging="360"/>
      </w:pPr>
    </w:lvl>
    <w:lvl w:ilvl="6" w:tplc="A072A1E4" w:tentative="1">
      <w:start w:val="1"/>
      <w:numFmt w:val="decimal"/>
      <w:lvlText w:val="%7."/>
      <w:lvlJc w:val="left"/>
      <w:pPr>
        <w:tabs>
          <w:tab w:val="num" w:pos="4680"/>
        </w:tabs>
        <w:ind w:left="4680" w:hanging="360"/>
      </w:pPr>
    </w:lvl>
    <w:lvl w:ilvl="7" w:tplc="37169E10" w:tentative="1">
      <w:start w:val="1"/>
      <w:numFmt w:val="decimal"/>
      <w:lvlText w:val="%8."/>
      <w:lvlJc w:val="left"/>
      <w:pPr>
        <w:tabs>
          <w:tab w:val="num" w:pos="5400"/>
        </w:tabs>
        <w:ind w:left="5400" w:hanging="360"/>
      </w:pPr>
    </w:lvl>
    <w:lvl w:ilvl="8" w:tplc="5D040122" w:tentative="1">
      <w:start w:val="1"/>
      <w:numFmt w:val="decimal"/>
      <w:lvlText w:val="%9."/>
      <w:lvlJc w:val="left"/>
      <w:pPr>
        <w:tabs>
          <w:tab w:val="num" w:pos="6120"/>
        </w:tabs>
        <w:ind w:left="6120" w:hanging="360"/>
      </w:pPr>
    </w:lvl>
  </w:abstractNum>
  <w:abstractNum w:abstractNumId="13" w15:restartNumberingAfterBreak="0">
    <w:nsid w:val="51310FB1"/>
    <w:multiLevelType w:val="hybridMultilevel"/>
    <w:tmpl w:val="57749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8171B"/>
    <w:multiLevelType w:val="hybridMultilevel"/>
    <w:tmpl w:val="1D384ED4"/>
    <w:lvl w:ilvl="0" w:tplc="9356B3D4">
      <w:start w:val="1"/>
      <w:numFmt w:val="decimal"/>
      <w:lvlText w:val="%1."/>
      <w:lvlJc w:val="left"/>
      <w:pPr>
        <w:tabs>
          <w:tab w:val="num" w:pos="720"/>
        </w:tabs>
        <w:ind w:left="720" w:hanging="360"/>
      </w:pPr>
    </w:lvl>
    <w:lvl w:ilvl="1" w:tplc="7882B3FE" w:tentative="1">
      <w:start w:val="1"/>
      <w:numFmt w:val="decimal"/>
      <w:lvlText w:val="%2."/>
      <w:lvlJc w:val="left"/>
      <w:pPr>
        <w:tabs>
          <w:tab w:val="num" w:pos="1440"/>
        </w:tabs>
        <w:ind w:left="1440" w:hanging="360"/>
      </w:pPr>
    </w:lvl>
    <w:lvl w:ilvl="2" w:tplc="8EFE0C24" w:tentative="1">
      <w:start w:val="1"/>
      <w:numFmt w:val="decimal"/>
      <w:lvlText w:val="%3."/>
      <w:lvlJc w:val="left"/>
      <w:pPr>
        <w:tabs>
          <w:tab w:val="num" w:pos="2160"/>
        </w:tabs>
        <w:ind w:left="2160" w:hanging="360"/>
      </w:pPr>
    </w:lvl>
    <w:lvl w:ilvl="3" w:tplc="461857D8" w:tentative="1">
      <w:start w:val="1"/>
      <w:numFmt w:val="decimal"/>
      <w:lvlText w:val="%4."/>
      <w:lvlJc w:val="left"/>
      <w:pPr>
        <w:tabs>
          <w:tab w:val="num" w:pos="2880"/>
        </w:tabs>
        <w:ind w:left="2880" w:hanging="360"/>
      </w:pPr>
    </w:lvl>
    <w:lvl w:ilvl="4" w:tplc="5DB0C72E" w:tentative="1">
      <w:start w:val="1"/>
      <w:numFmt w:val="decimal"/>
      <w:lvlText w:val="%5."/>
      <w:lvlJc w:val="left"/>
      <w:pPr>
        <w:tabs>
          <w:tab w:val="num" w:pos="3600"/>
        </w:tabs>
        <w:ind w:left="3600" w:hanging="360"/>
      </w:pPr>
    </w:lvl>
    <w:lvl w:ilvl="5" w:tplc="CCF8F128" w:tentative="1">
      <w:start w:val="1"/>
      <w:numFmt w:val="decimal"/>
      <w:lvlText w:val="%6."/>
      <w:lvlJc w:val="left"/>
      <w:pPr>
        <w:tabs>
          <w:tab w:val="num" w:pos="4320"/>
        </w:tabs>
        <w:ind w:left="4320" w:hanging="360"/>
      </w:pPr>
    </w:lvl>
    <w:lvl w:ilvl="6" w:tplc="267A96B6" w:tentative="1">
      <w:start w:val="1"/>
      <w:numFmt w:val="decimal"/>
      <w:lvlText w:val="%7."/>
      <w:lvlJc w:val="left"/>
      <w:pPr>
        <w:tabs>
          <w:tab w:val="num" w:pos="5040"/>
        </w:tabs>
        <w:ind w:left="5040" w:hanging="360"/>
      </w:pPr>
    </w:lvl>
    <w:lvl w:ilvl="7" w:tplc="40C64B2A" w:tentative="1">
      <w:start w:val="1"/>
      <w:numFmt w:val="decimal"/>
      <w:lvlText w:val="%8."/>
      <w:lvlJc w:val="left"/>
      <w:pPr>
        <w:tabs>
          <w:tab w:val="num" w:pos="5760"/>
        </w:tabs>
        <w:ind w:left="5760" w:hanging="360"/>
      </w:pPr>
    </w:lvl>
    <w:lvl w:ilvl="8" w:tplc="017A0448" w:tentative="1">
      <w:start w:val="1"/>
      <w:numFmt w:val="decimal"/>
      <w:lvlText w:val="%9."/>
      <w:lvlJc w:val="left"/>
      <w:pPr>
        <w:tabs>
          <w:tab w:val="num" w:pos="6480"/>
        </w:tabs>
        <w:ind w:left="6480" w:hanging="360"/>
      </w:pPr>
    </w:lvl>
  </w:abstractNum>
  <w:abstractNum w:abstractNumId="15" w15:restartNumberingAfterBreak="0">
    <w:nsid w:val="5EA51FDC"/>
    <w:multiLevelType w:val="hybridMultilevel"/>
    <w:tmpl w:val="F0E4F9E0"/>
    <w:lvl w:ilvl="0" w:tplc="08090001">
      <w:start w:val="1"/>
      <w:numFmt w:val="bullet"/>
      <w:lvlText w:val=""/>
      <w:lvlJc w:val="left"/>
      <w:pPr>
        <w:tabs>
          <w:tab w:val="num" w:pos="1080"/>
        </w:tabs>
        <w:ind w:left="1080" w:hanging="360"/>
      </w:pPr>
      <w:rPr>
        <w:rFonts w:ascii="Symbol" w:hAnsi="Symbol" w:hint="default"/>
      </w:rPr>
    </w:lvl>
    <w:lvl w:ilvl="1" w:tplc="EB50E7F6" w:tentative="1">
      <w:start w:val="1"/>
      <w:numFmt w:val="decimal"/>
      <w:lvlText w:val="%2."/>
      <w:lvlJc w:val="left"/>
      <w:pPr>
        <w:tabs>
          <w:tab w:val="num" w:pos="1800"/>
        </w:tabs>
        <w:ind w:left="1800" w:hanging="360"/>
      </w:pPr>
    </w:lvl>
    <w:lvl w:ilvl="2" w:tplc="4B429302" w:tentative="1">
      <w:start w:val="1"/>
      <w:numFmt w:val="decimal"/>
      <w:lvlText w:val="%3."/>
      <w:lvlJc w:val="left"/>
      <w:pPr>
        <w:tabs>
          <w:tab w:val="num" w:pos="2520"/>
        </w:tabs>
        <w:ind w:left="2520" w:hanging="360"/>
      </w:pPr>
    </w:lvl>
    <w:lvl w:ilvl="3" w:tplc="2384F32C" w:tentative="1">
      <w:start w:val="1"/>
      <w:numFmt w:val="decimal"/>
      <w:lvlText w:val="%4."/>
      <w:lvlJc w:val="left"/>
      <w:pPr>
        <w:tabs>
          <w:tab w:val="num" w:pos="3240"/>
        </w:tabs>
        <w:ind w:left="3240" w:hanging="360"/>
      </w:pPr>
    </w:lvl>
    <w:lvl w:ilvl="4" w:tplc="A25083D8" w:tentative="1">
      <w:start w:val="1"/>
      <w:numFmt w:val="decimal"/>
      <w:lvlText w:val="%5."/>
      <w:lvlJc w:val="left"/>
      <w:pPr>
        <w:tabs>
          <w:tab w:val="num" w:pos="3960"/>
        </w:tabs>
        <w:ind w:left="3960" w:hanging="360"/>
      </w:pPr>
    </w:lvl>
    <w:lvl w:ilvl="5" w:tplc="8B908B46" w:tentative="1">
      <w:start w:val="1"/>
      <w:numFmt w:val="decimal"/>
      <w:lvlText w:val="%6."/>
      <w:lvlJc w:val="left"/>
      <w:pPr>
        <w:tabs>
          <w:tab w:val="num" w:pos="4680"/>
        </w:tabs>
        <w:ind w:left="4680" w:hanging="360"/>
      </w:pPr>
    </w:lvl>
    <w:lvl w:ilvl="6" w:tplc="A1E8AE60" w:tentative="1">
      <w:start w:val="1"/>
      <w:numFmt w:val="decimal"/>
      <w:lvlText w:val="%7."/>
      <w:lvlJc w:val="left"/>
      <w:pPr>
        <w:tabs>
          <w:tab w:val="num" w:pos="5400"/>
        </w:tabs>
        <w:ind w:left="5400" w:hanging="360"/>
      </w:pPr>
    </w:lvl>
    <w:lvl w:ilvl="7" w:tplc="18BE745A" w:tentative="1">
      <w:start w:val="1"/>
      <w:numFmt w:val="decimal"/>
      <w:lvlText w:val="%8."/>
      <w:lvlJc w:val="left"/>
      <w:pPr>
        <w:tabs>
          <w:tab w:val="num" w:pos="6120"/>
        </w:tabs>
        <w:ind w:left="6120" w:hanging="360"/>
      </w:pPr>
    </w:lvl>
    <w:lvl w:ilvl="8" w:tplc="0440795E" w:tentative="1">
      <w:start w:val="1"/>
      <w:numFmt w:val="decimal"/>
      <w:lvlText w:val="%9."/>
      <w:lvlJc w:val="left"/>
      <w:pPr>
        <w:tabs>
          <w:tab w:val="num" w:pos="6840"/>
        </w:tabs>
        <w:ind w:left="6840" w:hanging="360"/>
      </w:pPr>
    </w:lvl>
  </w:abstractNum>
  <w:abstractNum w:abstractNumId="16" w15:restartNumberingAfterBreak="0">
    <w:nsid w:val="62D53E86"/>
    <w:multiLevelType w:val="hybridMultilevel"/>
    <w:tmpl w:val="CF48BD4A"/>
    <w:lvl w:ilvl="0" w:tplc="700044AC">
      <w:start w:val="1"/>
      <w:numFmt w:val="decimal"/>
      <w:lvlText w:val="%1."/>
      <w:lvlJc w:val="left"/>
      <w:pPr>
        <w:tabs>
          <w:tab w:val="num" w:pos="720"/>
        </w:tabs>
        <w:ind w:left="720" w:hanging="360"/>
      </w:pPr>
    </w:lvl>
    <w:lvl w:ilvl="1" w:tplc="EB50E7F6" w:tentative="1">
      <w:start w:val="1"/>
      <w:numFmt w:val="decimal"/>
      <w:lvlText w:val="%2."/>
      <w:lvlJc w:val="left"/>
      <w:pPr>
        <w:tabs>
          <w:tab w:val="num" w:pos="1440"/>
        </w:tabs>
        <w:ind w:left="1440" w:hanging="360"/>
      </w:pPr>
    </w:lvl>
    <w:lvl w:ilvl="2" w:tplc="4B429302" w:tentative="1">
      <w:start w:val="1"/>
      <w:numFmt w:val="decimal"/>
      <w:lvlText w:val="%3."/>
      <w:lvlJc w:val="left"/>
      <w:pPr>
        <w:tabs>
          <w:tab w:val="num" w:pos="2160"/>
        </w:tabs>
        <w:ind w:left="2160" w:hanging="360"/>
      </w:pPr>
    </w:lvl>
    <w:lvl w:ilvl="3" w:tplc="2384F32C" w:tentative="1">
      <w:start w:val="1"/>
      <w:numFmt w:val="decimal"/>
      <w:lvlText w:val="%4."/>
      <w:lvlJc w:val="left"/>
      <w:pPr>
        <w:tabs>
          <w:tab w:val="num" w:pos="2880"/>
        </w:tabs>
        <w:ind w:left="2880" w:hanging="360"/>
      </w:pPr>
    </w:lvl>
    <w:lvl w:ilvl="4" w:tplc="A25083D8" w:tentative="1">
      <w:start w:val="1"/>
      <w:numFmt w:val="decimal"/>
      <w:lvlText w:val="%5."/>
      <w:lvlJc w:val="left"/>
      <w:pPr>
        <w:tabs>
          <w:tab w:val="num" w:pos="3600"/>
        </w:tabs>
        <w:ind w:left="3600" w:hanging="360"/>
      </w:pPr>
    </w:lvl>
    <w:lvl w:ilvl="5" w:tplc="8B908B46" w:tentative="1">
      <w:start w:val="1"/>
      <w:numFmt w:val="decimal"/>
      <w:lvlText w:val="%6."/>
      <w:lvlJc w:val="left"/>
      <w:pPr>
        <w:tabs>
          <w:tab w:val="num" w:pos="4320"/>
        </w:tabs>
        <w:ind w:left="4320" w:hanging="360"/>
      </w:pPr>
    </w:lvl>
    <w:lvl w:ilvl="6" w:tplc="A1E8AE60" w:tentative="1">
      <w:start w:val="1"/>
      <w:numFmt w:val="decimal"/>
      <w:lvlText w:val="%7."/>
      <w:lvlJc w:val="left"/>
      <w:pPr>
        <w:tabs>
          <w:tab w:val="num" w:pos="5040"/>
        </w:tabs>
        <w:ind w:left="5040" w:hanging="360"/>
      </w:pPr>
    </w:lvl>
    <w:lvl w:ilvl="7" w:tplc="18BE745A" w:tentative="1">
      <w:start w:val="1"/>
      <w:numFmt w:val="decimal"/>
      <w:lvlText w:val="%8."/>
      <w:lvlJc w:val="left"/>
      <w:pPr>
        <w:tabs>
          <w:tab w:val="num" w:pos="5760"/>
        </w:tabs>
        <w:ind w:left="5760" w:hanging="360"/>
      </w:pPr>
    </w:lvl>
    <w:lvl w:ilvl="8" w:tplc="0440795E" w:tentative="1">
      <w:start w:val="1"/>
      <w:numFmt w:val="decimal"/>
      <w:lvlText w:val="%9."/>
      <w:lvlJc w:val="left"/>
      <w:pPr>
        <w:tabs>
          <w:tab w:val="num" w:pos="6480"/>
        </w:tabs>
        <w:ind w:left="6480" w:hanging="360"/>
      </w:pPr>
    </w:lvl>
  </w:abstractNum>
  <w:abstractNum w:abstractNumId="17" w15:restartNumberingAfterBreak="0">
    <w:nsid w:val="63C8354B"/>
    <w:multiLevelType w:val="hybridMultilevel"/>
    <w:tmpl w:val="627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D6F5F"/>
    <w:multiLevelType w:val="hybridMultilevel"/>
    <w:tmpl w:val="B66CF938"/>
    <w:lvl w:ilvl="0" w:tplc="A26693BE">
      <w:start w:val="1"/>
      <w:numFmt w:val="bullet"/>
      <w:lvlText w:val="•"/>
      <w:lvlJc w:val="left"/>
      <w:pPr>
        <w:tabs>
          <w:tab w:val="num" w:pos="720"/>
        </w:tabs>
        <w:ind w:left="720" w:hanging="360"/>
      </w:pPr>
      <w:rPr>
        <w:rFonts w:ascii="Arial" w:hAnsi="Arial" w:hint="default"/>
      </w:rPr>
    </w:lvl>
    <w:lvl w:ilvl="1" w:tplc="5EE4E5D2">
      <w:start w:val="1"/>
      <w:numFmt w:val="bullet"/>
      <w:lvlText w:val="•"/>
      <w:lvlJc w:val="left"/>
      <w:pPr>
        <w:tabs>
          <w:tab w:val="num" w:pos="1440"/>
        </w:tabs>
        <w:ind w:left="1440" w:hanging="360"/>
      </w:pPr>
      <w:rPr>
        <w:rFonts w:ascii="Arial" w:hAnsi="Arial" w:hint="default"/>
      </w:rPr>
    </w:lvl>
    <w:lvl w:ilvl="2" w:tplc="607CF95E" w:tentative="1">
      <w:start w:val="1"/>
      <w:numFmt w:val="bullet"/>
      <w:lvlText w:val="•"/>
      <w:lvlJc w:val="left"/>
      <w:pPr>
        <w:tabs>
          <w:tab w:val="num" w:pos="2160"/>
        </w:tabs>
        <w:ind w:left="2160" w:hanging="360"/>
      </w:pPr>
      <w:rPr>
        <w:rFonts w:ascii="Arial" w:hAnsi="Arial" w:hint="default"/>
      </w:rPr>
    </w:lvl>
    <w:lvl w:ilvl="3" w:tplc="2B3E4AD8" w:tentative="1">
      <w:start w:val="1"/>
      <w:numFmt w:val="bullet"/>
      <w:lvlText w:val="•"/>
      <w:lvlJc w:val="left"/>
      <w:pPr>
        <w:tabs>
          <w:tab w:val="num" w:pos="2880"/>
        </w:tabs>
        <w:ind w:left="2880" w:hanging="360"/>
      </w:pPr>
      <w:rPr>
        <w:rFonts w:ascii="Arial" w:hAnsi="Arial" w:hint="default"/>
      </w:rPr>
    </w:lvl>
    <w:lvl w:ilvl="4" w:tplc="AB5422D8" w:tentative="1">
      <w:start w:val="1"/>
      <w:numFmt w:val="bullet"/>
      <w:lvlText w:val="•"/>
      <w:lvlJc w:val="left"/>
      <w:pPr>
        <w:tabs>
          <w:tab w:val="num" w:pos="3600"/>
        </w:tabs>
        <w:ind w:left="3600" w:hanging="360"/>
      </w:pPr>
      <w:rPr>
        <w:rFonts w:ascii="Arial" w:hAnsi="Arial" w:hint="default"/>
      </w:rPr>
    </w:lvl>
    <w:lvl w:ilvl="5" w:tplc="2FB6A908" w:tentative="1">
      <w:start w:val="1"/>
      <w:numFmt w:val="bullet"/>
      <w:lvlText w:val="•"/>
      <w:lvlJc w:val="left"/>
      <w:pPr>
        <w:tabs>
          <w:tab w:val="num" w:pos="4320"/>
        </w:tabs>
        <w:ind w:left="4320" w:hanging="360"/>
      </w:pPr>
      <w:rPr>
        <w:rFonts w:ascii="Arial" w:hAnsi="Arial" w:hint="default"/>
      </w:rPr>
    </w:lvl>
    <w:lvl w:ilvl="6" w:tplc="458A5402" w:tentative="1">
      <w:start w:val="1"/>
      <w:numFmt w:val="bullet"/>
      <w:lvlText w:val="•"/>
      <w:lvlJc w:val="left"/>
      <w:pPr>
        <w:tabs>
          <w:tab w:val="num" w:pos="5040"/>
        </w:tabs>
        <w:ind w:left="5040" w:hanging="360"/>
      </w:pPr>
      <w:rPr>
        <w:rFonts w:ascii="Arial" w:hAnsi="Arial" w:hint="default"/>
      </w:rPr>
    </w:lvl>
    <w:lvl w:ilvl="7" w:tplc="23CA6548" w:tentative="1">
      <w:start w:val="1"/>
      <w:numFmt w:val="bullet"/>
      <w:lvlText w:val="•"/>
      <w:lvlJc w:val="left"/>
      <w:pPr>
        <w:tabs>
          <w:tab w:val="num" w:pos="5760"/>
        </w:tabs>
        <w:ind w:left="5760" w:hanging="360"/>
      </w:pPr>
      <w:rPr>
        <w:rFonts w:ascii="Arial" w:hAnsi="Arial" w:hint="default"/>
      </w:rPr>
    </w:lvl>
    <w:lvl w:ilvl="8" w:tplc="DDC8F96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0F38BA"/>
    <w:multiLevelType w:val="hybridMultilevel"/>
    <w:tmpl w:val="064005B6"/>
    <w:lvl w:ilvl="0" w:tplc="63A663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7F366DD"/>
    <w:multiLevelType w:val="hybridMultilevel"/>
    <w:tmpl w:val="0248E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872F5D"/>
    <w:multiLevelType w:val="hybridMultilevel"/>
    <w:tmpl w:val="A2E6E0E6"/>
    <w:lvl w:ilvl="0" w:tplc="5C9C22C8">
      <w:start w:val="1"/>
      <w:numFmt w:val="decimal"/>
      <w:lvlText w:val="%1."/>
      <w:lvlJc w:val="left"/>
      <w:pPr>
        <w:tabs>
          <w:tab w:val="num" w:pos="720"/>
        </w:tabs>
        <w:ind w:left="720" w:hanging="360"/>
      </w:pPr>
    </w:lvl>
    <w:lvl w:ilvl="1" w:tplc="C1184750" w:tentative="1">
      <w:start w:val="1"/>
      <w:numFmt w:val="decimal"/>
      <w:lvlText w:val="%2."/>
      <w:lvlJc w:val="left"/>
      <w:pPr>
        <w:tabs>
          <w:tab w:val="num" w:pos="1440"/>
        </w:tabs>
        <w:ind w:left="1440" w:hanging="360"/>
      </w:pPr>
    </w:lvl>
    <w:lvl w:ilvl="2" w:tplc="6028769E" w:tentative="1">
      <w:start w:val="1"/>
      <w:numFmt w:val="decimal"/>
      <w:lvlText w:val="%3."/>
      <w:lvlJc w:val="left"/>
      <w:pPr>
        <w:tabs>
          <w:tab w:val="num" w:pos="2160"/>
        </w:tabs>
        <w:ind w:left="2160" w:hanging="360"/>
      </w:pPr>
    </w:lvl>
    <w:lvl w:ilvl="3" w:tplc="0494F820" w:tentative="1">
      <w:start w:val="1"/>
      <w:numFmt w:val="decimal"/>
      <w:lvlText w:val="%4."/>
      <w:lvlJc w:val="left"/>
      <w:pPr>
        <w:tabs>
          <w:tab w:val="num" w:pos="2880"/>
        </w:tabs>
        <w:ind w:left="2880" w:hanging="360"/>
      </w:pPr>
    </w:lvl>
    <w:lvl w:ilvl="4" w:tplc="A8E6161E" w:tentative="1">
      <w:start w:val="1"/>
      <w:numFmt w:val="decimal"/>
      <w:lvlText w:val="%5."/>
      <w:lvlJc w:val="left"/>
      <w:pPr>
        <w:tabs>
          <w:tab w:val="num" w:pos="3600"/>
        </w:tabs>
        <w:ind w:left="3600" w:hanging="360"/>
      </w:pPr>
    </w:lvl>
    <w:lvl w:ilvl="5" w:tplc="04EC3A24" w:tentative="1">
      <w:start w:val="1"/>
      <w:numFmt w:val="decimal"/>
      <w:lvlText w:val="%6."/>
      <w:lvlJc w:val="left"/>
      <w:pPr>
        <w:tabs>
          <w:tab w:val="num" w:pos="4320"/>
        </w:tabs>
        <w:ind w:left="4320" w:hanging="360"/>
      </w:pPr>
    </w:lvl>
    <w:lvl w:ilvl="6" w:tplc="FF341D7E" w:tentative="1">
      <w:start w:val="1"/>
      <w:numFmt w:val="decimal"/>
      <w:lvlText w:val="%7."/>
      <w:lvlJc w:val="left"/>
      <w:pPr>
        <w:tabs>
          <w:tab w:val="num" w:pos="5040"/>
        </w:tabs>
        <w:ind w:left="5040" w:hanging="360"/>
      </w:pPr>
    </w:lvl>
    <w:lvl w:ilvl="7" w:tplc="E3968BEE" w:tentative="1">
      <w:start w:val="1"/>
      <w:numFmt w:val="decimal"/>
      <w:lvlText w:val="%8."/>
      <w:lvlJc w:val="left"/>
      <w:pPr>
        <w:tabs>
          <w:tab w:val="num" w:pos="5760"/>
        </w:tabs>
        <w:ind w:left="5760" w:hanging="360"/>
      </w:pPr>
    </w:lvl>
    <w:lvl w:ilvl="8" w:tplc="B28AFAB2" w:tentative="1">
      <w:start w:val="1"/>
      <w:numFmt w:val="decimal"/>
      <w:lvlText w:val="%9."/>
      <w:lvlJc w:val="left"/>
      <w:pPr>
        <w:tabs>
          <w:tab w:val="num" w:pos="6480"/>
        </w:tabs>
        <w:ind w:left="6480" w:hanging="360"/>
      </w:pPr>
    </w:lvl>
  </w:abstractNum>
  <w:num w:numId="1">
    <w:abstractNumId w:val="17"/>
  </w:num>
  <w:num w:numId="2">
    <w:abstractNumId w:val="5"/>
  </w:num>
  <w:num w:numId="3">
    <w:abstractNumId w:val="11"/>
  </w:num>
  <w:num w:numId="4">
    <w:abstractNumId w:val="12"/>
  </w:num>
  <w:num w:numId="5">
    <w:abstractNumId w:val="18"/>
  </w:num>
  <w:num w:numId="6">
    <w:abstractNumId w:val="13"/>
  </w:num>
  <w:num w:numId="7">
    <w:abstractNumId w:val="14"/>
  </w:num>
  <w:num w:numId="8">
    <w:abstractNumId w:val="21"/>
  </w:num>
  <w:num w:numId="9">
    <w:abstractNumId w:val="6"/>
  </w:num>
  <w:num w:numId="10">
    <w:abstractNumId w:val="19"/>
  </w:num>
  <w:num w:numId="11">
    <w:abstractNumId w:val="1"/>
  </w:num>
  <w:num w:numId="12">
    <w:abstractNumId w:val="7"/>
  </w:num>
  <w:num w:numId="13">
    <w:abstractNumId w:val="8"/>
  </w:num>
  <w:num w:numId="14">
    <w:abstractNumId w:val="10"/>
  </w:num>
  <w:num w:numId="15">
    <w:abstractNumId w:val="3"/>
  </w:num>
  <w:num w:numId="16">
    <w:abstractNumId w:val="9"/>
  </w:num>
  <w:num w:numId="17">
    <w:abstractNumId w:val="0"/>
  </w:num>
  <w:num w:numId="18">
    <w:abstractNumId w:val="2"/>
  </w:num>
  <w:num w:numId="19">
    <w:abstractNumId w:val="16"/>
  </w:num>
  <w:num w:numId="20">
    <w:abstractNumId w:val="1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00"/>
    <w:rsid w:val="00026458"/>
    <w:rsid w:val="00045FF8"/>
    <w:rsid w:val="001371E2"/>
    <w:rsid w:val="00163226"/>
    <w:rsid w:val="002E3D6D"/>
    <w:rsid w:val="002E43D2"/>
    <w:rsid w:val="003512D6"/>
    <w:rsid w:val="00387503"/>
    <w:rsid w:val="004116FE"/>
    <w:rsid w:val="004137AA"/>
    <w:rsid w:val="0043286F"/>
    <w:rsid w:val="0044088D"/>
    <w:rsid w:val="004A26E9"/>
    <w:rsid w:val="005A1C0E"/>
    <w:rsid w:val="006271BE"/>
    <w:rsid w:val="00683477"/>
    <w:rsid w:val="00702D64"/>
    <w:rsid w:val="0094006D"/>
    <w:rsid w:val="00A9095B"/>
    <w:rsid w:val="00BF2931"/>
    <w:rsid w:val="00C27DE7"/>
    <w:rsid w:val="00D0755F"/>
    <w:rsid w:val="00D12B66"/>
    <w:rsid w:val="00E65300"/>
    <w:rsid w:val="00FF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26315"/>
  <w15:docId w15:val="{5542699F-1B98-4467-82B5-524312CD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F8"/>
    <w:pPr>
      <w:spacing w:line="240" w:lineRule="auto"/>
    </w:pPr>
    <w:rPr>
      <w:rFonts w:ascii="FS Emeric" w:hAnsi="FS Emeric"/>
      <w:sz w:val="20"/>
    </w:rPr>
  </w:style>
  <w:style w:type="paragraph" w:styleId="Heading1">
    <w:name w:val="heading 1"/>
    <w:basedOn w:val="Normal"/>
    <w:next w:val="Normal"/>
    <w:link w:val="Heading1Char"/>
    <w:uiPriority w:val="9"/>
    <w:qFormat/>
    <w:rsid w:val="005A1C0E"/>
    <w:pPr>
      <w:outlineLvl w:val="0"/>
    </w:pPr>
    <w:rPr>
      <w:rFonts w:ascii="Bree Serif" w:hAnsi="Bree Serif"/>
      <w:color w:val="FFFFFF" w:themeColor="background1"/>
      <w:sz w:val="56"/>
      <w:szCs w:val="56"/>
    </w:rPr>
  </w:style>
  <w:style w:type="paragraph" w:styleId="Heading2">
    <w:name w:val="heading 2"/>
    <w:basedOn w:val="Normal"/>
    <w:next w:val="Normal"/>
    <w:link w:val="Heading2Char"/>
    <w:uiPriority w:val="9"/>
    <w:unhideWhenUsed/>
    <w:qFormat/>
    <w:rsid w:val="00045FF8"/>
    <w:pPr>
      <w:keepNext/>
      <w:spacing w:before="240" w:after="60"/>
      <w:outlineLvl w:val="1"/>
    </w:pPr>
    <w:rPr>
      <w:rFonts w:ascii="FS Emeric Medium" w:eastAsiaTheme="majorEastAsia" w:hAnsi="FS Emeric Medium" w:cstheme="majorBidi"/>
      <w:bCs/>
      <w:iCs/>
      <w:sz w:val="28"/>
      <w:szCs w:val="28"/>
    </w:rPr>
  </w:style>
  <w:style w:type="paragraph" w:styleId="Heading3">
    <w:name w:val="heading 3"/>
    <w:basedOn w:val="Normal"/>
    <w:next w:val="Normal"/>
    <w:link w:val="Heading3Char"/>
    <w:uiPriority w:val="9"/>
    <w:unhideWhenUsed/>
    <w:rsid w:val="00FF22AE"/>
    <w:pPr>
      <w:keepNext/>
      <w:spacing w:before="240" w:after="60"/>
      <w:outlineLvl w:val="2"/>
    </w:pPr>
    <w:rPr>
      <w:rFonts w:ascii="FS Emeric ExtraBold" w:eastAsiaTheme="majorEastAsia" w:hAnsi="FS Emeric ExtraBold"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DE7"/>
    <w:pPr>
      <w:tabs>
        <w:tab w:val="center" w:pos="4513"/>
        <w:tab w:val="right" w:pos="9026"/>
      </w:tabs>
    </w:pPr>
  </w:style>
  <w:style w:type="character" w:customStyle="1" w:styleId="HeaderChar">
    <w:name w:val="Header Char"/>
    <w:basedOn w:val="DefaultParagraphFont"/>
    <w:link w:val="Header"/>
    <w:uiPriority w:val="99"/>
    <w:rsid w:val="00C27DE7"/>
  </w:style>
  <w:style w:type="paragraph" w:styleId="Footer">
    <w:name w:val="footer"/>
    <w:basedOn w:val="Normal"/>
    <w:link w:val="FooterChar"/>
    <w:uiPriority w:val="99"/>
    <w:unhideWhenUsed/>
    <w:rsid w:val="00C27DE7"/>
    <w:pPr>
      <w:tabs>
        <w:tab w:val="center" w:pos="4513"/>
        <w:tab w:val="right" w:pos="9026"/>
      </w:tabs>
    </w:pPr>
  </w:style>
  <w:style w:type="character" w:customStyle="1" w:styleId="FooterChar">
    <w:name w:val="Footer Char"/>
    <w:basedOn w:val="DefaultParagraphFont"/>
    <w:link w:val="Footer"/>
    <w:uiPriority w:val="99"/>
    <w:rsid w:val="00C27DE7"/>
  </w:style>
  <w:style w:type="character" w:customStyle="1" w:styleId="Heading1Char">
    <w:name w:val="Heading 1 Char"/>
    <w:basedOn w:val="DefaultParagraphFont"/>
    <w:link w:val="Heading1"/>
    <w:uiPriority w:val="9"/>
    <w:rsid w:val="005A1C0E"/>
    <w:rPr>
      <w:rFonts w:ascii="Bree Serif" w:hAnsi="Bree Serif"/>
      <w:color w:val="FFFFFF" w:themeColor="background1"/>
      <w:sz w:val="56"/>
      <w:szCs w:val="56"/>
    </w:rPr>
  </w:style>
  <w:style w:type="character" w:customStyle="1" w:styleId="Heading2Char">
    <w:name w:val="Heading 2 Char"/>
    <w:basedOn w:val="DefaultParagraphFont"/>
    <w:link w:val="Heading2"/>
    <w:uiPriority w:val="9"/>
    <w:rsid w:val="00045FF8"/>
    <w:rPr>
      <w:rFonts w:ascii="FS Emeric Medium" w:eastAsiaTheme="majorEastAsia" w:hAnsi="FS Emeric Medium" w:cstheme="majorBidi"/>
      <w:bCs/>
      <w:iCs/>
      <w:sz w:val="28"/>
      <w:szCs w:val="28"/>
    </w:rPr>
  </w:style>
  <w:style w:type="character" w:customStyle="1" w:styleId="Heading3Char">
    <w:name w:val="Heading 3 Char"/>
    <w:basedOn w:val="DefaultParagraphFont"/>
    <w:link w:val="Heading3"/>
    <w:uiPriority w:val="9"/>
    <w:rsid w:val="00FF22AE"/>
    <w:rPr>
      <w:rFonts w:ascii="FS Emeric ExtraBold" w:eastAsiaTheme="majorEastAsia" w:hAnsi="FS Emeric ExtraBold" w:cstheme="majorBidi"/>
      <w:bCs/>
      <w:sz w:val="24"/>
      <w:szCs w:val="26"/>
    </w:rPr>
  </w:style>
  <w:style w:type="paragraph" w:styleId="ListParagraph">
    <w:name w:val="List Paragraph"/>
    <w:basedOn w:val="Normal"/>
    <w:uiPriority w:val="34"/>
    <w:rsid w:val="00E65300"/>
    <w:pPr>
      <w:ind w:left="720"/>
      <w:contextualSpacing/>
    </w:pPr>
  </w:style>
  <w:style w:type="character" w:styleId="Hyperlink">
    <w:name w:val="Hyperlink"/>
    <w:basedOn w:val="DefaultParagraphFont"/>
    <w:uiPriority w:val="99"/>
    <w:unhideWhenUsed/>
    <w:rsid w:val="00E65300"/>
    <w:rPr>
      <w:color w:val="0563C1" w:themeColor="hyperlink"/>
      <w:u w:val="single"/>
    </w:rPr>
  </w:style>
  <w:style w:type="paragraph" w:styleId="NormalWeb">
    <w:name w:val="Normal (Web)"/>
    <w:basedOn w:val="Normal"/>
    <w:uiPriority w:val="99"/>
    <w:semiHidden/>
    <w:unhideWhenUsed/>
    <w:rsid w:val="003512D6"/>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D12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4177">
      <w:bodyDiv w:val="1"/>
      <w:marLeft w:val="0"/>
      <w:marRight w:val="0"/>
      <w:marTop w:val="0"/>
      <w:marBottom w:val="0"/>
      <w:divBdr>
        <w:top w:val="none" w:sz="0" w:space="0" w:color="auto"/>
        <w:left w:val="none" w:sz="0" w:space="0" w:color="auto"/>
        <w:bottom w:val="none" w:sz="0" w:space="0" w:color="auto"/>
        <w:right w:val="none" w:sz="0" w:space="0" w:color="auto"/>
      </w:divBdr>
    </w:div>
    <w:div w:id="206141887">
      <w:bodyDiv w:val="1"/>
      <w:marLeft w:val="0"/>
      <w:marRight w:val="0"/>
      <w:marTop w:val="0"/>
      <w:marBottom w:val="0"/>
      <w:divBdr>
        <w:top w:val="none" w:sz="0" w:space="0" w:color="auto"/>
        <w:left w:val="none" w:sz="0" w:space="0" w:color="auto"/>
        <w:bottom w:val="none" w:sz="0" w:space="0" w:color="auto"/>
        <w:right w:val="none" w:sz="0" w:space="0" w:color="auto"/>
      </w:divBdr>
    </w:div>
    <w:div w:id="328216077">
      <w:bodyDiv w:val="1"/>
      <w:marLeft w:val="0"/>
      <w:marRight w:val="0"/>
      <w:marTop w:val="0"/>
      <w:marBottom w:val="0"/>
      <w:divBdr>
        <w:top w:val="none" w:sz="0" w:space="0" w:color="auto"/>
        <w:left w:val="none" w:sz="0" w:space="0" w:color="auto"/>
        <w:bottom w:val="none" w:sz="0" w:space="0" w:color="auto"/>
        <w:right w:val="none" w:sz="0" w:space="0" w:color="auto"/>
      </w:divBdr>
      <w:divsChild>
        <w:div w:id="1134298033">
          <w:marLeft w:val="806"/>
          <w:marRight w:val="0"/>
          <w:marTop w:val="200"/>
          <w:marBottom w:val="0"/>
          <w:divBdr>
            <w:top w:val="none" w:sz="0" w:space="0" w:color="auto"/>
            <w:left w:val="none" w:sz="0" w:space="0" w:color="auto"/>
            <w:bottom w:val="none" w:sz="0" w:space="0" w:color="auto"/>
            <w:right w:val="none" w:sz="0" w:space="0" w:color="auto"/>
          </w:divBdr>
        </w:div>
        <w:div w:id="1850173811">
          <w:marLeft w:val="806"/>
          <w:marRight w:val="0"/>
          <w:marTop w:val="200"/>
          <w:marBottom w:val="0"/>
          <w:divBdr>
            <w:top w:val="none" w:sz="0" w:space="0" w:color="auto"/>
            <w:left w:val="none" w:sz="0" w:space="0" w:color="auto"/>
            <w:bottom w:val="none" w:sz="0" w:space="0" w:color="auto"/>
            <w:right w:val="none" w:sz="0" w:space="0" w:color="auto"/>
          </w:divBdr>
        </w:div>
        <w:div w:id="245268464">
          <w:marLeft w:val="806"/>
          <w:marRight w:val="0"/>
          <w:marTop w:val="200"/>
          <w:marBottom w:val="0"/>
          <w:divBdr>
            <w:top w:val="none" w:sz="0" w:space="0" w:color="auto"/>
            <w:left w:val="none" w:sz="0" w:space="0" w:color="auto"/>
            <w:bottom w:val="none" w:sz="0" w:space="0" w:color="auto"/>
            <w:right w:val="none" w:sz="0" w:space="0" w:color="auto"/>
          </w:divBdr>
        </w:div>
        <w:div w:id="1478113294">
          <w:marLeft w:val="806"/>
          <w:marRight w:val="0"/>
          <w:marTop w:val="200"/>
          <w:marBottom w:val="0"/>
          <w:divBdr>
            <w:top w:val="none" w:sz="0" w:space="0" w:color="auto"/>
            <w:left w:val="none" w:sz="0" w:space="0" w:color="auto"/>
            <w:bottom w:val="none" w:sz="0" w:space="0" w:color="auto"/>
            <w:right w:val="none" w:sz="0" w:space="0" w:color="auto"/>
          </w:divBdr>
        </w:div>
        <w:div w:id="453789638">
          <w:marLeft w:val="806"/>
          <w:marRight w:val="0"/>
          <w:marTop w:val="200"/>
          <w:marBottom w:val="0"/>
          <w:divBdr>
            <w:top w:val="none" w:sz="0" w:space="0" w:color="auto"/>
            <w:left w:val="none" w:sz="0" w:space="0" w:color="auto"/>
            <w:bottom w:val="none" w:sz="0" w:space="0" w:color="auto"/>
            <w:right w:val="none" w:sz="0" w:space="0" w:color="auto"/>
          </w:divBdr>
        </w:div>
      </w:divsChild>
    </w:div>
    <w:div w:id="330984644">
      <w:bodyDiv w:val="1"/>
      <w:marLeft w:val="0"/>
      <w:marRight w:val="0"/>
      <w:marTop w:val="0"/>
      <w:marBottom w:val="0"/>
      <w:divBdr>
        <w:top w:val="none" w:sz="0" w:space="0" w:color="auto"/>
        <w:left w:val="none" w:sz="0" w:space="0" w:color="auto"/>
        <w:bottom w:val="none" w:sz="0" w:space="0" w:color="auto"/>
        <w:right w:val="none" w:sz="0" w:space="0" w:color="auto"/>
      </w:divBdr>
      <w:divsChild>
        <w:div w:id="1161121665">
          <w:marLeft w:val="1440"/>
          <w:marRight w:val="0"/>
          <w:marTop w:val="100"/>
          <w:marBottom w:val="0"/>
          <w:divBdr>
            <w:top w:val="none" w:sz="0" w:space="0" w:color="auto"/>
            <w:left w:val="none" w:sz="0" w:space="0" w:color="auto"/>
            <w:bottom w:val="none" w:sz="0" w:space="0" w:color="auto"/>
            <w:right w:val="none" w:sz="0" w:space="0" w:color="auto"/>
          </w:divBdr>
        </w:div>
        <w:div w:id="639043341">
          <w:marLeft w:val="1440"/>
          <w:marRight w:val="0"/>
          <w:marTop w:val="100"/>
          <w:marBottom w:val="0"/>
          <w:divBdr>
            <w:top w:val="none" w:sz="0" w:space="0" w:color="auto"/>
            <w:left w:val="none" w:sz="0" w:space="0" w:color="auto"/>
            <w:bottom w:val="none" w:sz="0" w:space="0" w:color="auto"/>
            <w:right w:val="none" w:sz="0" w:space="0" w:color="auto"/>
          </w:divBdr>
        </w:div>
        <w:div w:id="1068459497">
          <w:marLeft w:val="1440"/>
          <w:marRight w:val="0"/>
          <w:marTop w:val="100"/>
          <w:marBottom w:val="0"/>
          <w:divBdr>
            <w:top w:val="none" w:sz="0" w:space="0" w:color="auto"/>
            <w:left w:val="none" w:sz="0" w:space="0" w:color="auto"/>
            <w:bottom w:val="none" w:sz="0" w:space="0" w:color="auto"/>
            <w:right w:val="none" w:sz="0" w:space="0" w:color="auto"/>
          </w:divBdr>
        </w:div>
        <w:div w:id="848905154">
          <w:marLeft w:val="1440"/>
          <w:marRight w:val="0"/>
          <w:marTop w:val="100"/>
          <w:marBottom w:val="0"/>
          <w:divBdr>
            <w:top w:val="none" w:sz="0" w:space="0" w:color="auto"/>
            <w:left w:val="none" w:sz="0" w:space="0" w:color="auto"/>
            <w:bottom w:val="none" w:sz="0" w:space="0" w:color="auto"/>
            <w:right w:val="none" w:sz="0" w:space="0" w:color="auto"/>
          </w:divBdr>
        </w:div>
      </w:divsChild>
    </w:div>
    <w:div w:id="799616929">
      <w:bodyDiv w:val="1"/>
      <w:marLeft w:val="0"/>
      <w:marRight w:val="0"/>
      <w:marTop w:val="0"/>
      <w:marBottom w:val="0"/>
      <w:divBdr>
        <w:top w:val="none" w:sz="0" w:space="0" w:color="auto"/>
        <w:left w:val="none" w:sz="0" w:space="0" w:color="auto"/>
        <w:bottom w:val="none" w:sz="0" w:space="0" w:color="auto"/>
        <w:right w:val="none" w:sz="0" w:space="0" w:color="auto"/>
      </w:divBdr>
    </w:div>
    <w:div w:id="946740235">
      <w:bodyDiv w:val="1"/>
      <w:marLeft w:val="0"/>
      <w:marRight w:val="0"/>
      <w:marTop w:val="0"/>
      <w:marBottom w:val="0"/>
      <w:divBdr>
        <w:top w:val="none" w:sz="0" w:space="0" w:color="auto"/>
        <w:left w:val="none" w:sz="0" w:space="0" w:color="auto"/>
        <w:bottom w:val="none" w:sz="0" w:space="0" w:color="auto"/>
        <w:right w:val="none" w:sz="0" w:space="0" w:color="auto"/>
      </w:divBdr>
      <w:divsChild>
        <w:div w:id="955647919">
          <w:marLeft w:val="1080"/>
          <w:marRight w:val="0"/>
          <w:marTop w:val="100"/>
          <w:marBottom w:val="0"/>
          <w:divBdr>
            <w:top w:val="none" w:sz="0" w:space="0" w:color="auto"/>
            <w:left w:val="none" w:sz="0" w:space="0" w:color="auto"/>
            <w:bottom w:val="none" w:sz="0" w:space="0" w:color="auto"/>
            <w:right w:val="none" w:sz="0" w:space="0" w:color="auto"/>
          </w:divBdr>
        </w:div>
        <w:div w:id="1744141574">
          <w:marLeft w:val="1080"/>
          <w:marRight w:val="0"/>
          <w:marTop w:val="100"/>
          <w:marBottom w:val="0"/>
          <w:divBdr>
            <w:top w:val="none" w:sz="0" w:space="0" w:color="auto"/>
            <w:left w:val="none" w:sz="0" w:space="0" w:color="auto"/>
            <w:bottom w:val="none" w:sz="0" w:space="0" w:color="auto"/>
            <w:right w:val="none" w:sz="0" w:space="0" w:color="auto"/>
          </w:divBdr>
        </w:div>
        <w:div w:id="521208393">
          <w:marLeft w:val="1080"/>
          <w:marRight w:val="0"/>
          <w:marTop w:val="100"/>
          <w:marBottom w:val="0"/>
          <w:divBdr>
            <w:top w:val="none" w:sz="0" w:space="0" w:color="auto"/>
            <w:left w:val="none" w:sz="0" w:space="0" w:color="auto"/>
            <w:bottom w:val="none" w:sz="0" w:space="0" w:color="auto"/>
            <w:right w:val="none" w:sz="0" w:space="0" w:color="auto"/>
          </w:divBdr>
        </w:div>
      </w:divsChild>
    </w:div>
    <w:div w:id="1071394177">
      <w:bodyDiv w:val="1"/>
      <w:marLeft w:val="0"/>
      <w:marRight w:val="0"/>
      <w:marTop w:val="0"/>
      <w:marBottom w:val="0"/>
      <w:divBdr>
        <w:top w:val="none" w:sz="0" w:space="0" w:color="auto"/>
        <w:left w:val="none" w:sz="0" w:space="0" w:color="auto"/>
        <w:bottom w:val="none" w:sz="0" w:space="0" w:color="auto"/>
        <w:right w:val="none" w:sz="0" w:space="0" w:color="auto"/>
      </w:divBdr>
    </w:div>
    <w:div w:id="1138767953">
      <w:bodyDiv w:val="1"/>
      <w:marLeft w:val="0"/>
      <w:marRight w:val="0"/>
      <w:marTop w:val="0"/>
      <w:marBottom w:val="0"/>
      <w:divBdr>
        <w:top w:val="none" w:sz="0" w:space="0" w:color="auto"/>
        <w:left w:val="none" w:sz="0" w:space="0" w:color="auto"/>
        <w:bottom w:val="none" w:sz="0" w:space="0" w:color="auto"/>
        <w:right w:val="none" w:sz="0" w:space="0" w:color="auto"/>
      </w:divBdr>
      <w:divsChild>
        <w:div w:id="1873182427">
          <w:marLeft w:val="806"/>
          <w:marRight w:val="0"/>
          <w:marTop w:val="200"/>
          <w:marBottom w:val="0"/>
          <w:divBdr>
            <w:top w:val="none" w:sz="0" w:space="0" w:color="auto"/>
            <w:left w:val="none" w:sz="0" w:space="0" w:color="auto"/>
            <w:bottom w:val="none" w:sz="0" w:space="0" w:color="auto"/>
            <w:right w:val="none" w:sz="0" w:space="0" w:color="auto"/>
          </w:divBdr>
        </w:div>
        <w:div w:id="1358240663">
          <w:marLeft w:val="806"/>
          <w:marRight w:val="0"/>
          <w:marTop w:val="200"/>
          <w:marBottom w:val="0"/>
          <w:divBdr>
            <w:top w:val="none" w:sz="0" w:space="0" w:color="auto"/>
            <w:left w:val="none" w:sz="0" w:space="0" w:color="auto"/>
            <w:bottom w:val="none" w:sz="0" w:space="0" w:color="auto"/>
            <w:right w:val="none" w:sz="0" w:space="0" w:color="auto"/>
          </w:divBdr>
        </w:div>
        <w:div w:id="1174297115">
          <w:marLeft w:val="806"/>
          <w:marRight w:val="0"/>
          <w:marTop w:val="200"/>
          <w:marBottom w:val="0"/>
          <w:divBdr>
            <w:top w:val="none" w:sz="0" w:space="0" w:color="auto"/>
            <w:left w:val="none" w:sz="0" w:space="0" w:color="auto"/>
            <w:bottom w:val="none" w:sz="0" w:space="0" w:color="auto"/>
            <w:right w:val="none" w:sz="0" w:space="0" w:color="auto"/>
          </w:divBdr>
        </w:div>
        <w:div w:id="1093041843">
          <w:marLeft w:val="806"/>
          <w:marRight w:val="0"/>
          <w:marTop w:val="200"/>
          <w:marBottom w:val="0"/>
          <w:divBdr>
            <w:top w:val="none" w:sz="0" w:space="0" w:color="auto"/>
            <w:left w:val="none" w:sz="0" w:space="0" w:color="auto"/>
            <w:bottom w:val="none" w:sz="0" w:space="0" w:color="auto"/>
            <w:right w:val="none" w:sz="0" w:space="0" w:color="auto"/>
          </w:divBdr>
        </w:div>
        <w:div w:id="1471480687">
          <w:marLeft w:val="806"/>
          <w:marRight w:val="0"/>
          <w:marTop w:val="200"/>
          <w:marBottom w:val="0"/>
          <w:divBdr>
            <w:top w:val="none" w:sz="0" w:space="0" w:color="auto"/>
            <w:left w:val="none" w:sz="0" w:space="0" w:color="auto"/>
            <w:bottom w:val="none" w:sz="0" w:space="0" w:color="auto"/>
            <w:right w:val="none" w:sz="0" w:space="0" w:color="auto"/>
          </w:divBdr>
        </w:div>
      </w:divsChild>
    </w:div>
    <w:div w:id="1140609063">
      <w:bodyDiv w:val="1"/>
      <w:marLeft w:val="0"/>
      <w:marRight w:val="0"/>
      <w:marTop w:val="0"/>
      <w:marBottom w:val="0"/>
      <w:divBdr>
        <w:top w:val="none" w:sz="0" w:space="0" w:color="auto"/>
        <w:left w:val="none" w:sz="0" w:space="0" w:color="auto"/>
        <w:bottom w:val="none" w:sz="0" w:space="0" w:color="auto"/>
        <w:right w:val="none" w:sz="0" w:space="0" w:color="auto"/>
      </w:divBdr>
      <w:divsChild>
        <w:div w:id="1862082471">
          <w:marLeft w:val="360"/>
          <w:marRight w:val="0"/>
          <w:marTop w:val="0"/>
          <w:marBottom w:val="0"/>
          <w:divBdr>
            <w:top w:val="none" w:sz="0" w:space="0" w:color="auto"/>
            <w:left w:val="none" w:sz="0" w:space="0" w:color="auto"/>
            <w:bottom w:val="none" w:sz="0" w:space="0" w:color="auto"/>
            <w:right w:val="none" w:sz="0" w:space="0" w:color="auto"/>
          </w:divBdr>
        </w:div>
        <w:div w:id="665860652">
          <w:marLeft w:val="360"/>
          <w:marRight w:val="0"/>
          <w:marTop w:val="0"/>
          <w:marBottom w:val="0"/>
          <w:divBdr>
            <w:top w:val="none" w:sz="0" w:space="0" w:color="auto"/>
            <w:left w:val="none" w:sz="0" w:space="0" w:color="auto"/>
            <w:bottom w:val="none" w:sz="0" w:space="0" w:color="auto"/>
            <w:right w:val="none" w:sz="0" w:space="0" w:color="auto"/>
          </w:divBdr>
        </w:div>
      </w:divsChild>
    </w:div>
    <w:div w:id="1184591976">
      <w:bodyDiv w:val="1"/>
      <w:marLeft w:val="0"/>
      <w:marRight w:val="0"/>
      <w:marTop w:val="0"/>
      <w:marBottom w:val="0"/>
      <w:divBdr>
        <w:top w:val="none" w:sz="0" w:space="0" w:color="auto"/>
        <w:left w:val="none" w:sz="0" w:space="0" w:color="auto"/>
        <w:bottom w:val="none" w:sz="0" w:space="0" w:color="auto"/>
        <w:right w:val="none" w:sz="0" w:space="0" w:color="auto"/>
      </w:divBdr>
      <w:divsChild>
        <w:div w:id="968824571">
          <w:marLeft w:val="360"/>
          <w:marRight w:val="0"/>
          <w:marTop w:val="0"/>
          <w:marBottom w:val="0"/>
          <w:divBdr>
            <w:top w:val="none" w:sz="0" w:space="0" w:color="auto"/>
            <w:left w:val="none" w:sz="0" w:space="0" w:color="auto"/>
            <w:bottom w:val="none" w:sz="0" w:space="0" w:color="auto"/>
            <w:right w:val="none" w:sz="0" w:space="0" w:color="auto"/>
          </w:divBdr>
        </w:div>
        <w:div w:id="877862738">
          <w:marLeft w:val="360"/>
          <w:marRight w:val="0"/>
          <w:marTop w:val="0"/>
          <w:marBottom w:val="0"/>
          <w:divBdr>
            <w:top w:val="none" w:sz="0" w:space="0" w:color="auto"/>
            <w:left w:val="none" w:sz="0" w:space="0" w:color="auto"/>
            <w:bottom w:val="none" w:sz="0" w:space="0" w:color="auto"/>
            <w:right w:val="none" w:sz="0" w:space="0" w:color="auto"/>
          </w:divBdr>
        </w:div>
        <w:div w:id="1510563643">
          <w:marLeft w:val="360"/>
          <w:marRight w:val="0"/>
          <w:marTop w:val="0"/>
          <w:marBottom w:val="0"/>
          <w:divBdr>
            <w:top w:val="none" w:sz="0" w:space="0" w:color="auto"/>
            <w:left w:val="none" w:sz="0" w:space="0" w:color="auto"/>
            <w:bottom w:val="none" w:sz="0" w:space="0" w:color="auto"/>
            <w:right w:val="none" w:sz="0" w:space="0" w:color="auto"/>
          </w:divBdr>
        </w:div>
        <w:div w:id="2103646101">
          <w:marLeft w:val="360"/>
          <w:marRight w:val="0"/>
          <w:marTop w:val="0"/>
          <w:marBottom w:val="0"/>
          <w:divBdr>
            <w:top w:val="none" w:sz="0" w:space="0" w:color="auto"/>
            <w:left w:val="none" w:sz="0" w:space="0" w:color="auto"/>
            <w:bottom w:val="none" w:sz="0" w:space="0" w:color="auto"/>
            <w:right w:val="none" w:sz="0" w:space="0" w:color="auto"/>
          </w:divBdr>
        </w:div>
      </w:divsChild>
    </w:div>
    <w:div w:id="1253776721">
      <w:bodyDiv w:val="1"/>
      <w:marLeft w:val="0"/>
      <w:marRight w:val="0"/>
      <w:marTop w:val="0"/>
      <w:marBottom w:val="0"/>
      <w:divBdr>
        <w:top w:val="none" w:sz="0" w:space="0" w:color="auto"/>
        <w:left w:val="none" w:sz="0" w:space="0" w:color="auto"/>
        <w:bottom w:val="none" w:sz="0" w:space="0" w:color="auto"/>
        <w:right w:val="none" w:sz="0" w:space="0" w:color="auto"/>
      </w:divBdr>
    </w:div>
    <w:div w:id="1288663444">
      <w:bodyDiv w:val="1"/>
      <w:marLeft w:val="0"/>
      <w:marRight w:val="0"/>
      <w:marTop w:val="0"/>
      <w:marBottom w:val="0"/>
      <w:divBdr>
        <w:top w:val="none" w:sz="0" w:space="0" w:color="auto"/>
        <w:left w:val="none" w:sz="0" w:space="0" w:color="auto"/>
        <w:bottom w:val="none" w:sz="0" w:space="0" w:color="auto"/>
        <w:right w:val="none" w:sz="0" w:space="0" w:color="auto"/>
      </w:divBdr>
      <w:divsChild>
        <w:div w:id="1037857188">
          <w:marLeft w:val="360"/>
          <w:marRight w:val="0"/>
          <w:marTop w:val="0"/>
          <w:marBottom w:val="0"/>
          <w:divBdr>
            <w:top w:val="none" w:sz="0" w:space="0" w:color="auto"/>
            <w:left w:val="none" w:sz="0" w:space="0" w:color="auto"/>
            <w:bottom w:val="none" w:sz="0" w:space="0" w:color="auto"/>
            <w:right w:val="none" w:sz="0" w:space="0" w:color="auto"/>
          </w:divBdr>
        </w:div>
      </w:divsChild>
    </w:div>
    <w:div w:id="1365909116">
      <w:bodyDiv w:val="1"/>
      <w:marLeft w:val="0"/>
      <w:marRight w:val="0"/>
      <w:marTop w:val="0"/>
      <w:marBottom w:val="0"/>
      <w:divBdr>
        <w:top w:val="none" w:sz="0" w:space="0" w:color="auto"/>
        <w:left w:val="none" w:sz="0" w:space="0" w:color="auto"/>
        <w:bottom w:val="none" w:sz="0" w:space="0" w:color="auto"/>
        <w:right w:val="none" w:sz="0" w:space="0" w:color="auto"/>
      </w:divBdr>
    </w:div>
    <w:div w:id="1461723818">
      <w:bodyDiv w:val="1"/>
      <w:marLeft w:val="0"/>
      <w:marRight w:val="0"/>
      <w:marTop w:val="0"/>
      <w:marBottom w:val="0"/>
      <w:divBdr>
        <w:top w:val="none" w:sz="0" w:space="0" w:color="auto"/>
        <w:left w:val="none" w:sz="0" w:space="0" w:color="auto"/>
        <w:bottom w:val="none" w:sz="0" w:space="0" w:color="auto"/>
        <w:right w:val="none" w:sz="0" w:space="0" w:color="auto"/>
      </w:divBdr>
    </w:div>
    <w:div w:id="1605573867">
      <w:bodyDiv w:val="1"/>
      <w:marLeft w:val="0"/>
      <w:marRight w:val="0"/>
      <w:marTop w:val="0"/>
      <w:marBottom w:val="0"/>
      <w:divBdr>
        <w:top w:val="none" w:sz="0" w:space="0" w:color="auto"/>
        <w:left w:val="none" w:sz="0" w:space="0" w:color="auto"/>
        <w:bottom w:val="none" w:sz="0" w:space="0" w:color="auto"/>
        <w:right w:val="none" w:sz="0" w:space="0" w:color="auto"/>
      </w:divBdr>
      <w:divsChild>
        <w:div w:id="1200778679">
          <w:marLeft w:val="360"/>
          <w:marRight w:val="0"/>
          <w:marTop w:val="0"/>
          <w:marBottom w:val="0"/>
          <w:divBdr>
            <w:top w:val="none" w:sz="0" w:space="0" w:color="auto"/>
            <w:left w:val="none" w:sz="0" w:space="0" w:color="auto"/>
            <w:bottom w:val="none" w:sz="0" w:space="0" w:color="auto"/>
            <w:right w:val="none" w:sz="0" w:space="0" w:color="auto"/>
          </w:divBdr>
        </w:div>
        <w:div w:id="1199320536">
          <w:marLeft w:val="360"/>
          <w:marRight w:val="0"/>
          <w:marTop w:val="0"/>
          <w:marBottom w:val="0"/>
          <w:divBdr>
            <w:top w:val="none" w:sz="0" w:space="0" w:color="auto"/>
            <w:left w:val="none" w:sz="0" w:space="0" w:color="auto"/>
            <w:bottom w:val="none" w:sz="0" w:space="0" w:color="auto"/>
            <w:right w:val="none" w:sz="0" w:space="0" w:color="auto"/>
          </w:divBdr>
        </w:div>
        <w:div w:id="1195533885">
          <w:marLeft w:val="360"/>
          <w:marRight w:val="0"/>
          <w:marTop w:val="0"/>
          <w:marBottom w:val="0"/>
          <w:divBdr>
            <w:top w:val="none" w:sz="0" w:space="0" w:color="auto"/>
            <w:left w:val="none" w:sz="0" w:space="0" w:color="auto"/>
            <w:bottom w:val="none" w:sz="0" w:space="0" w:color="auto"/>
            <w:right w:val="none" w:sz="0" w:space="0" w:color="auto"/>
          </w:divBdr>
        </w:div>
      </w:divsChild>
    </w:div>
    <w:div w:id="1615482708">
      <w:bodyDiv w:val="1"/>
      <w:marLeft w:val="0"/>
      <w:marRight w:val="0"/>
      <w:marTop w:val="0"/>
      <w:marBottom w:val="0"/>
      <w:divBdr>
        <w:top w:val="none" w:sz="0" w:space="0" w:color="auto"/>
        <w:left w:val="none" w:sz="0" w:space="0" w:color="auto"/>
        <w:bottom w:val="none" w:sz="0" w:space="0" w:color="auto"/>
        <w:right w:val="none" w:sz="0" w:space="0" w:color="auto"/>
      </w:divBdr>
    </w:div>
    <w:div w:id="1746604128">
      <w:bodyDiv w:val="1"/>
      <w:marLeft w:val="0"/>
      <w:marRight w:val="0"/>
      <w:marTop w:val="0"/>
      <w:marBottom w:val="0"/>
      <w:divBdr>
        <w:top w:val="none" w:sz="0" w:space="0" w:color="auto"/>
        <w:left w:val="none" w:sz="0" w:space="0" w:color="auto"/>
        <w:bottom w:val="none" w:sz="0" w:space="0" w:color="auto"/>
        <w:right w:val="none" w:sz="0" w:space="0" w:color="auto"/>
      </w:divBdr>
    </w:div>
    <w:div w:id="1752042207">
      <w:bodyDiv w:val="1"/>
      <w:marLeft w:val="0"/>
      <w:marRight w:val="0"/>
      <w:marTop w:val="0"/>
      <w:marBottom w:val="0"/>
      <w:divBdr>
        <w:top w:val="none" w:sz="0" w:space="0" w:color="auto"/>
        <w:left w:val="none" w:sz="0" w:space="0" w:color="auto"/>
        <w:bottom w:val="none" w:sz="0" w:space="0" w:color="auto"/>
        <w:right w:val="none" w:sz="0" w:space="0" w:color="auto"/>
      </w:divBdr>
    </w:div>
    <w:div w:id="1757243462">
      <w:bodyDiv w:val="1"/>
      <w:marLeft w:val="0"/>
      <w:marRight w:val="0"/>
      <w:marTop w:val="0"/>
      <w:marBottom w:val="0"/>
      <w:divBdr>
        <w:top w:val="none" w:sz="0" w:space="0" w:color="auto"/>
        <w:left w:val="none" w:sz="0" w:space="0" w:color="auto"/>
        <w:bottom w:val="none" w:sz="0" w:space="0" w:color="auto"/>
        <w:right w:val="none" w:sz="0" w:space="0" w:color="auto"/>
      </w:divBdr>
    </w:div>
    <w:div w:id="1829129456">
      <w:bodyDiv w:val="1"/>
      <w:marLeft w:val="0"/>
      <w:marRight w:val="0"/>
      <w:marTop w:val="0"/>
      <w:marBottom w:val="0"/>
      <w:divBdr>
        <w:top w:val="none" w:sz="0" w:space="0" w:color="auto"/>
        <w:left w:val="none" w:sz="0" w:space="0" w:color="auto"/>
        <w:bottom w:val="none" w:sz="0" w:space="0" w:color="auto"/>
        <w:right w:val="none" w:sz="0" w:space="0" w:color="auto"/>
      </w:divBdr>
    </w:div>
    <w:div w:id="185475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ections@kclsu.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lections@kclsu.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Student%20Voice\2.%20Elections\Elections%20Review%20Documentation\KCLSU%20Elections%20Bye-Law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fs03\shared\union\Brand\Templates\2016%20KCLSU%20Word%20Template.dotx" TargetMode="External"/></Relationships>
</file>

<file path=word/theme/theme1.xml><?xml version="1.0" encoding="utf-8"?>
<a:theme xmlns:a="http://schemas.openxmlformats.org/drawingml/2006/main" name="Orang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range Theme" id="{9C5D2E17-87DC-458D-B93F-01FF6BAE77D1}" vid="{37BF0979-D76A-41D6-BE3B-21A75A3616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7945D42BA741A746F1A989754ED4" ma:contentTypeVersion="1" ma:contentTypeDescription="Create a new document." ma:contentTypeScope="" ma:versionID="5e3bdebc65e64ffc91f1caabe1925a4a">
  <xsd:schema xmlns:xsd="http://www.w3.org/2001/XMLSchema" xmlns:p="http://schemas.microsoft.com/office/2006/metadata/properties" xmlns:ns2="a3bd6d39-a537-4955-8a09-a46ef866d7e9" targetNamespace="http://schemas.microsoft.com/office/2006/metadata/properties" ma:root="true" ma:fieldsID="cb53bccf8d09de776a0f606ea59b31a6" ns2:_="">
    <xsd:import namespace="a3bd6d39-a537-4955-8a09-a46ef866d7e9"/>
    <xsd:element name="properties">
      <xsd:complexType>
        <xsd:sequence>
          <xsd:element name="documentManagement">
            <xsd:complexType>
              <xsd:all>
                <xsd:element ref="ns2:Category" minOccurs="0"/>
              </xsd:all>
            </xsd:complexType>
          </xsd:element>
        </xsd:sequence>
      </xsd:complexType>
    </xsd:element>
  </xsd:schema>
  <xsd:schema xmlns:xsd="http://www.w3.org/2001/XMLSchema" xmlns:dms="http://schemas.microsoft.com/office/2006/documentManagement/types" targetNamespace="a3bd6d39-a537-4955-8a09-a46ef866d7e9" elementFormDefault="qualified">
    <xsd:import namespace="http://schemas.microsoft.com/office/2006/documentManagement/types"/>
    <xsd:element name="Category" ma:index="8" nillable="true" ma:displayName="Category" ma:default="Annual Report" ma:format="Dropdown" ma:internalName="Category">
      <xsd:simpleType>
        <xsd:restriction base="dms:Choice">
          <xsd:enumeration value="Annual Report"/>
          <xsd:enumeration value="PR"/>
          <xsd:enumeration value="Reporting"/>
          <xsd:enumeration value="Stats"/>
          <xsd:enumeration value="Strategy"/>
          <xsd:enumeration value="Plan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a3bd6d39-a537-4955-8a09-a46ef866d7e9">Planning</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7D29-B862-42A1-8E31-B8A5DFF57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d6d39-a537-4955-8a09-a46ef866d7e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29D36F-8A3D-4852-AEB5-E0CCC4C4AE24}">
  <ds:schemaRefs>
    <ds:schemaRef ds:uri="http://schemas.microsoft.com/sharepoint/v3/contenttype/forms"/>
  </ds:schemaRefs>
</ds:datastoreItem>
</file>

<file path=customXml/itemProps3.xml><?xml version="1.0" encoding="utf-8"?>
<ds:datastoreItem xmlns:ds="http://schemas.openxmlformats.org/officeDocument/2006/customXml" ds:itemID="{B7FF92C8-DA80-40F0-A5E8-36BBAB49B81C}">
  <ds:schemaRefs>
    <ds:schemaRef ds:uri="http://purl.org/dc/dcmitype/"/>
    <ds:schemaRef ds:uri="http://purl.org/dc/elements/1.1/"/>
    <ds:schemaRef ds:uri="http://schemas.microsoft.com/office/2006/metadata/properties"/>
    <ds:schemaRef ds:uri="http://www.w3.org/XML/1998/namespace"/>
    <ds:schemaRef ds:uri="a3bd6d39-a537-4955-8a09-a46ef866d7e9"/>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4777B96-0067-490D-BDC9-9DB77A39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KCLSU Word Template</Template>
  <TotalTime>164</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KCLSU Word Template (Colour)</vt:lpstr>
    </vt:vector>
  </TitlesOfParts>
  <Company>KCLSU</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KCLSU Word Template (Colour)</dc:title>
  <dc:creator>Benjo Taylor</dc:creator>
  <cp:lastModifiedBy>Thaniyah Miah</cp:lastModifiedBy>
  <cp:revision>4</cp:revision>
  <dcterms:created xsi:type="dcterms:W3CDTF">2020-05-19T13:51:00Z</dcterms:created>
  <dcterms:modified xsi:type="dcterms:W3CDTF">2020-05-22T09:25:00Z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0x010100F6F27945D42BA741A746F1A989754ED4</vt:lpwstr>
  </property>
</Properties>
</file>