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7" w:rsidRDefault="00F00C47" w:rsidP="00F00C47">
      <w:pPr>
        <w:pStyle w:val="Heading1"/>
        <w:rPr>
          <w:color w:val="EA5D19"/>
        </w:rPr>
      </w:pPr>
      <w:r w:rsidRPr="00F00C47">
        <w:rPr>
          <w:color w:val="EA5D19"/>
        </w:rPr>
        <w:t xml:space="preserve">In The Spotlight </w:t>
      </w:r>
    </w:p>
    <w:p w:rsidR="00711A80" w:rsidRDefault="00711A80" w:rsidP="00F00C47">
      <w:pPr>
        <w:rPr>
          <w:sz w:val="24"/>
          <w:szCs w:val="24"/>
        </w:rPr>
      </w:pPr>
      <w:r>
        <w:rPr>
          <w:sz w:val="24"/>
          <w:szCs w:val="24"/>
        </w:rPr>
        <w:t xml:space="preserve">At KCLSU we want to help spread the word about all the fantastic things your activity group, society or sports club does. </w:t>
      </w:r>
      <w:r w:rsidR="00542971">
        <w:rPr>
          <w:sz w:val="24"/>
          <w:szCs w:val="24"/>
        </w:rPr>
        <w:t xml:space="preserve">We’ll put you </w:t>
      </w:r>
      <w:r>
        <w:rPr>
          <w:sz w:val="24"/>
          <w:szCs w:val="24"/>
        </w:rPr>
        <w:t xml:space="preserve">‘In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Spotlight’ with a short interview on our website, promoted through our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and Twitter pages. </w:t>
      </w:r>
    </w:p>
    <w:p w:rsidR="00711A80" w:rsidRDefault="00711A80" w:rsidP="00F00C47">
      <w:pPr>
        <w:rPr>
          <w:sz w:val="24"/>
          <w:szCs w:val="24"/>
        </w:rPr>
      </w:pPr>
      <w:r>
        <w:rPr>
          <w:sz w:val="24"/>
          <w:szCs w:val="24"/>
        </w:rPr>
        <w:t xml:space="preserve">All you need to do is take a few minutes to answer our interview questions and pop your completed form back to us by emailing </w:t>
      </w:r>
      <w:hyperlink r:id="rId9" w:history="1">
        <w:r w:rsidRPr="00D252F2">
          <w:rPr>
            <w:rStyle w:val="Hyperlink"/>
            <w:sz w:val="24"/>
            <w:szCs w:val="24"/>
          </w:rPr>
          <w:t>marketing@kclsu.org</w:t>
        </w:r>
      </w:hyperlink>
      <w:r>
        <w:rPr>
          <w:sz w:val="24"/>
          <w:szCs w:val="24"/>
        </w:rPr>
        <w:t>. If you’ve got a photo to share too, attach that to your email.</w:t>
      </w:r>
    </w:p>
    <w:p w:rsidR="00711A80" w:rsidRDefault="00711A80" w:rsidP="00F00C47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hearing from you! </w:t>
      </w:r>
    </w:p>
    <w:p w:rsidR="00996AD1" w:rsidRPr="00711A80" w:rsidRDefault="00711A80" w:rsidP="00711A80">
      <w:pPr>
        <w:pStyle w:val="Heading2"/>
        <w:rPr>
          <w:color w:val="EA5D19"/>
        </w:rPr>
      </w:pPr>
      <w:r w:rsidRPr="00711A80">
        <w:rPr>
          <w:color w:val="EA5D19"/>
        </w:rPr>
        <w:t xml:space="preserve">About your group </w:t>
      </w:r>
    </w:p>
    <w:p w:rsidR="00542971" w:rsidRDefault="00542971" w:rsidP="00542971">
      <w:pPr>
        <w:rPr>
          <w:sz w:val="24"/>
          <w:szCs w:val="24"/>
        </w:rPr>
      </w:pPr>
      <w:r w:rsidRPr="00B2472D">
        <w:rPr>
          <w:b/>
          <w:sz w:val="24"/>
          <w:szCs w:val="24"/>
        </w:rPr>
        <w:t>Student Activity Group</w:t>
      </w:r>
      <w:r>
        <w:rPr>
          <w:b/>
          <w:sz w:val="24"/>
          <w:szCs w:val="24"/>
        </w:rPr>
        <w:t>/Sports Club</w:t>
      </w:r>
      <w:r>
        <w:rPr>
          <w:sz w:val="24"/>
          <w:szCs w:val="24"/>
        </w:rPr>
        <w:t>:</w:t>
      </w:r>
    </w:p>
    <w:p w:rsidR="006C652B" w:rsidRDefault="00542971" w:rsidP="00F00C4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</w:t>
      </w:r>
      <w:r w:rsidR="006C652B" w:rsidRPr="00B2472D">
        <w:rPr>
          <w:b/>
          <w:sz w:val="24"/>
          <w:szCs w:val="24"/>
        </w:rPr>
        <w:t>Name</w:t>
      </w:r>
      <w:r w:rsidR="006C652B">
        <w:rPr>
          <w:sz w:val="24"/>
          <w:szCs w:val="24"/>
        </w:rPr>
        <w:t>:</w:t>
      </w:r>
    </w:p>
    <w:p w:rsidR="00542971" w:rsidRPr="00542971" w:rsidRDefault="00542971" w:rsidP="00F00C47">
      <w:pPr>
        <w:rPr>
          <w:b/>
          <w:sz w:val="24"/>
          <w:szCs w:val="24"/>
        </w:rPr>
      </w:pPr>
      <w:proofErr w:type="gramStart"/>
      <w:r w:rsidRPr="00542971">
        <w:rPr>
          <w:b/>
          <w:sz w:val="24"/>
          <w:szCs w:val="24"/>
        </w:rPr>
        <w:t>Your</w:t>
      </w:r>
      <w:proofErr w:type="gramEnd"/>
      <w:r w:rsidRPr="00542971">
        <w:rPr>
          <w:b/>
          <w:sz w:val="24"/>
          <w:szCs w:val="24"/>
        </w:rPr>
        <w:t xml:space="preserve"> Role (e.g. President):  </w:t>
      </w:r>
    </w:p>
    <w:p w:rsidR="00711A80" w:rsidRPr="00711A80" w:rsidRDefault="00711A80" w:rsidP="00711A80">
      <w:pPr>
        <w:rPr>
          <w:sz w:val="24"/>
          <w:szCs w:val="24"/>
        </w:rPr>
      </w:pPr>
    </w:p>
    <w:p w:rsidR="006C652B" w:rsidRPr="00B2472D" w:rsidRDefault="006C652B" w:rsidP="006C652B">
      <w:pPr>
        <w:pStyle w:val="Heading2"/>
        <w:rPr>
          <w:color w:val="EA5D19"/>
        </w:rPr>
      </w:pPr>
      <w:r w:rsidRPr="00B2472D">
        <w:rPr>
          <w:color w:val="EA5D19"/>
        </w:rPr>
        <w:t xml:space="preserve">Who can join your activity group </w:t>
      </w:r>
      <w:r w:rsidR="00211AFE">
        <w:rPr>
          <w:color w:val="EA5D19"/>
        </w:rPr>
        <w:t xml:space="preserve">or Sports Club </w:t>
      </w:r>
      <w:r w:rsidRPr="00B2472D">
        <w:rPr>
          <w:color w:val="EA5D19"/>
        </w:rPr>
        <w:t xml:space="preserve">and what does it involve? </w:t>
      </w:r>
    </w:p>
    <w:p w:rsidR="006C652B" w:rsidRPr="006C652B" w:rsidRDefault="006C652B" w:rsidP="006C652B">
      <w:r>
        <w:t>(Hint: are you aimed at students from a specific school or just students with the same interests? How often do you meet and what do you get up to when you meet? )</w:t>
      </w:r>
    </w:p>
    <w:p w:rsidR="00B2472D" w:rsidRDefault="00B2472D" w:rsidP="006C652B">
      <w:pPr>
        <w:pStyle w:val="Heading2"/>
        <w:rPr>
          <w:rFonts w:ascii="FS Emeric" w:hAnsi="FS Emeric"/>
          <w:bCs w:val="0"/>
          <w:iCs w:val="0"/>
          <w:color w:val="EA5D19"/>
          <w:sz w:val="20"/>
          <w:szCs w:val="22"/>
        </w:rPr>
      </w:pPr>
    </w:p>
    <w:p w:rsidR="00996AD1" w:rsidRDefault="00996AD1" w:rsidP="006C652B">
      <w:pPr>
        <w:pStyle w:val="Heading2"/>
        <w:rPr>
          <w:color w:val="EA5D19"/>
        </w:rPr>
      </w:pPr>
    </w:p>
    <w:p w:rsidR="006C652B" w:rsidRPr="00B2472D" w:rsidRDefault="006C652B" w:rsidP="006C652B">
      <w:pPr>
        <w:pStyle w:val="Heading2"/>
        <w:rPr>
          <w:color w:val="EA5D19"/>
        </w:rPr>
      </w:pPr>
      <w:r w:rsidRPr="00B2472D">
        <w:rPr>
          <w:color w:val="EA5D19"/>
        </w:rPr>
        <w:t xml:space="preserve">What would you say to someone who wants to join but isn’t sure? </w:t>
      </w:r>
    </w:p>
    <w:p w:rsidR="006C652B" w:rsidRDefault="006C652B" w:rsidP="006C652B">
      <w:r>
        <w:t xml:space="preserve">(Hint: what makes your group unique? What skills or experiences have you gained by being a member?) </w:t>
      </w:r>
    </w:p>
    <w:p w:rsidR="006C652B" w:rsidRPr="006C652B" w:rsidRDefault="006C652B" w:rsidP="006C652B"/>
    <w:p w:rsidR="00996AD1" w:rsidRDefault="00996AD1" w:rsidP="006C652B">
      <w:pPr>
        <w:pStyle w:val="Heading2"/>
        <w:rPr>
          <w:color w:val="EA5D19"/>
        </w:rPr>
      </w:pPr>
    </w:p>
    <w:p w:rsidR="00711A80" w:rsidRPr="00711A80" w:rsidRDefault="00711A80" w:rsidP="00711A80"/>
    <w:p w:rsidR="006C652B" w:rsidRPr="00B2472D" w:rsidRDefault="006C652B" w:rsidP="006C652B">
      <w:pPr>
        <w:pStyle w:val="Heading2"/>
        <w:rPr>
          <w:color w:val="EA5D19"/>
        </w:rPr>
      </w:pPr>
      <w:r w:rsidRPr="00B2472D">
        <w:rPr>
          <w:color w:val="EA5D19"/>
        </w:rPr>
        <w:t>What has been your proudest moment as a member of your Student Activity Group</w:t>
      </w:r>
      <w:r w:rsidR="00211AFE">
        <w:rPr>
          <w:color w:val="EA5D19"/>
        </w:rPr>
        <w:t xml:space="preserve"> or Sports Club</w:t>
      </w:r>
      <w:r w:rsidRPr="00B2472D">
        <w:rPr>
          <w:color w:val="EA5D19"/>
        </w:rPr>
        <w:t xml:space="preserve">? </w:t>
      </w:r>
    </w:p>
    <w:p w:rsidR="006C652B" w:rsidRDefault="006C652B" w:rsidP="006C652B">
      <w:r>
        <w:t xml:space="preserve">(Hint: have you won any prizes or awards? Maybe you organised a really successful social or an event that got your group notices. Or you might have introduced a new interest to someone) </w:t>
      </w:r>
    </w:p>
    <w:p w:rsidR="00542971" w:rsidRDefault="00542971" w:rsidP="006C652B"/>
    <w:p w:rsidR="00542971" w:rsidRDefault="00542971" w:rsidP="006C652B"/>
    <w:p w:rsidR="006C652B" w:rsidRPr="00B2472D" w:rsidRDefault="00B2472D" w:rsidP="006C652B">
      <w:pPr>
        <w:pStyle w:val="Heading2"/>
        <w:rPr>
          <w:color w:val="EA5D19"/>
        </w:rPr>
      </w:pPr>
      <w:r>
        <w:rPr>
          <w:color w:val="EA5D19"/>
        </w:rPr>
        <w:lastRenderedPageBreak/>
        <w:t>What does your Student Activity Group</w:t>
      </w:r>
      <w:r w:rsidR="006C652B" w:rsidRPr="00B2472D">
        <w:rPr>
          <w:color w:val="EA5D19"/>
        </w:rPr>
        <w:t xml:space="preserve"> </w:t>
      </w:r>
      <w:r w:rsidR="00211AFE">
        <w:rPr>
          <w:color w:val="EA5D19"/>
        </w:rPr>
        <w:t xml:space="preserve">or Sports Club </w:t>
      </w:r>
      <w:r w:rsidR="006C652B" w:rsidRPr="00B2472D">
        <w:rPr>
          <w:color w:val="EA5D19"/>
        </w:rPr>
        <w:t xml:space="preserve">have planned for this </w:t>
      </w:r>
      <w:proofErr w:type="gramStart"/>
      <w:r w:rsidR="006C652B" w:rsidRPr="00B2472D">
        <w:rPr>
          <w:color w:val="EA5D19"/>
        </w:rPr>
        <w:t>year</w:t>
      </w:r>
      <w:proofErr w:type="gramEnd"/>
      <w:r w:rsidR="006C652B" w:rsidRPr="00B2472D">
        <w:rPr>
          <w:color w:val="EA5D19"/>
        </w:rPr>
        <w:t xml:space="preserve">? </w:t>
      </w:r>
    </w:p>
    <w:p w:rsidR="006C652B" w:rsidRDefault="006C652B" w:rsidP="006C652B">
      <w:r>
        <w:t>(Hint: is there an annual event you all look forward to or do you wan</w:t>
      </w:r>
      <w:r w:rsidR="003337B9">
        <w:t xml:space="preserve">t to grow your membership? You might be introducing something new to your society this year.) </w:t>
      </w:r>
    </w:p>
    <w:p w:rsidR="003337B9" w:rsidRDefault="003337B9" w:rsidP="006C652B"/>
    <w:p w:rsidR="00996AD1" w:rsidRDefault="00996AD1" w:rsidP="003337B9">
      <w:pPr>
        <w:pStyle w:val="Heading2"/>
        <w:rPr>
          <w:color w:val="EA5D19"/>
        </w:rPr>
      </w:pPr>
    </w:p>
    <w:p w:rsidR="003337B9" w:rsidRPr="00B2472D" w:rsidRDefault="003337B9" w:rsidP="003337B9">
      <w:pPr>
        <w:pStyle w:val="Heading2"/>
        <w:rPr>
          <w:color w:val="EA5D19"/>
        </w:rPr>
      </w:pPr>
      <w:r w:rsidRPr="00B2472D">
        <w:rPr>
          <w:color w:val="EA5D19"/>
        </w:rPr>
        <w:t xml:space="preserve">What does being a member of the Student Activity Group </w:t>
      </w:r>
      <w:r w:rsidR="00211AFE">
        <w:rPr>
          <w:color w:val="EA5D19"/>
        </w:rPr>
        <w:t xml:space="preserve">or Sports Club </w:t>
      </w:r>
      <w:r w:rsidRPr="00B2472D">
        <w:rPr>
          <w:color w:val="EA5D19"/>
        </w:rPr>
        <w:t>mean to you?</w:t>
      </w:r>
    </w:p>
    <w:p w:rsidR="00C27DE7" w:rsidRDefault="003337B9">
      <w:r>
        <w:t>(Hint: Have you made loads of new friends or grown in confidence? Has the group opened up a new hobby or skill or even a new career? )</w:t>
      </w:r>
    </w:p>
    <w:p w:rsidR="003337B9" w:rsidRDefault="003337B9"/>
    <w:p w:rsidR="0036407C" w:rsidRDefault="0036407C"/>
    <w:p w:rsidR="003337B9" w:rsidRDefault="003337B9"/>
    <w:p w:rsidR="00C27DE7" w:rsidRDefault="00C27DE7"/>
    <w:p w:rsidR="00C27DE7" w:rsidRDefault="00C27DE7"/>
    <w:p w:rsidR="00C27DE7" w:rsidRDefault="00C27DE7"/>
    <w:p w:rsidR="00C27DE7" w:rsidRDefault="00C27DE7"/>
    <w:p w:rsidR="00C27DE7" w:rsidRDefault="00C27DE7"/>
    <w:p w:rsidR="00C27DE7" w:rsidRDefault="00C27DE7"/>
    <w:sectPr w:rsidR="00C27DE7" w:rsidSect="00C27DE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23" w:rsidRDefault="00410623" w:rsidP="00C27DE7">
      <w:pPr>
        <w:spacing w:after="0"/>
      </w:pPr>
      <w:r>
        <w:separator/>
      </w:r>
    </w:p>
  </w:endnote>
  <w:endnote w:type="continuationSeparator" w:id="0">
    <w:p w:rsidR="00410623" w:rsidRDefault="00410623" w:rsidP="00C27D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Emeric">
    <w:panose1 w:val="02000503040000020004"/>
    <w:charset w:val="00"/>
    <w:family w:val="modern"/>
    <w:notTrueType/>
    <w:pitch w:val="variable"/>
    <w:sig w:usb0="A00000EF" w:usb1="5000206A" w:usb2="00000000" w:usb3="00000000" w:csb0="0000009B" w:csb1="00000000"/>
  </w:font>
  <w:font w:name="FS Emeric ExtraBold">
    <w:panose1 w:val="02000503000000020004"/>
    <w:charset w:val="00"/>
    <w:family w:val="modern"/>
    <w:notTrueType/>
    <w:pitch w:val="variable"/>
    <w:sig w:usb0="A00000EF" w:usb1="50002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E7" w:rsidRDefault="00665A4E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125095</wp:posOffset>
          </wp:positionV>
          <wp:extent cx="1905000" cy="406400"/>
          <wp:effectExtent l="19050" t="0" r="0" b="0"/>
          <wp:wrapTight wrapText="bothSides">
            <wp:wrapPolygon edited="0">
              <wp:start x="-216" y="0"/>
              <wp:lineTo x="-216" y="20250"/>
              <wp:lineTo x="21600" y="20250"/>
              <wp:lineTo x="21600" y="0"/>
              <wp:lineTo x="-216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23" w:rsidRDefault="00410623" w:rsidP="00C27DE7">
      <w:pPr>
        <w:spacing w:after="0"/>
      </w:pPr>
      <w:r>
        <w:separator/>
      </w:r>
    </w:p>
  </w:footnote>
  <w:footnote w:type="continuationSeparator" w:id="0">
    <w:p w:rsidR="00410623" w:rsidRDefault="00410623" w:rsidP="00C27D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E7" w:rsidRDefault="00665A4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113030</wp:posOffset>
          </wp:positionV>
          <wp:extent cx="1905000" cy="406400"/>
          <wp:effectExtent l="19050" t="0" r="0" b="0"/>
          <wp:wrapTight wrapText="bothSides">
            <wp:wrapPolygon edited="0">
              <wp:start x="-216" y="0"/>
              <wp:lineTo x="-216" y="20250"/>
              <wp:lineTo x="21600" y="20250"/>
              <wp:lineTo x="21600" y="0"/>
              <wp:lineTo x="-216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22D6"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49" type="#_x0000_t109" style="position:absolute;margin-left:-89pt;margin-top:-40.05pt;width:740pt;height:30pt;z-index:251656704;mso-position-horizontal-relative:text;mso-position-vertical-relative:text" fillcolor="#5cbdb1" stroked="f"/>
      </w:pict>
    </w:r>
  </w:p>
  <w:p w:rsidR="00C27DE7" w:rsidRDefault="00C27DE7">
    <w:pPr>
      <w:pStyle w:val="Header"/>
    </w:pPr>
  </w:p>
  <w:p w:rsidR="00C27DE7" w:rsidRDefault="00C27DE7">
    <w:pPr>
      <w:pStyle w:val="Header"/>
    </w:pPr>
  </w:p>
  <w:p w:rsidR="00C27DE7" w:rsidRDefault="00C27D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52B"/>
    <w:rsid w:val="00211AFE"/>
    <w:rsid w:val="00270A4E"/>
    <w:rsid w:val="003337B9"/>
    <w:rsid w:val="0036407C"/>
    <w:rsid w:val="003E2190"/>
    <w:rsid w:val="00410623"/>
    <w:rsid w:val="00542971"/>
    <w:rsid w:val="0057663B"/>
    <w:rsid w:val="00665A4E"/>
    <w:rsid w:val="006C652B"/>
    <w:rsid w:val="00711A80"/>
    <w:rsid w:val="00996AD1"/>
    <w:rsid w:val="00AA325E"/>
    <w:rsid w:val="00B022D6"/>
    <w:rsid w:val="00B2472D"/>
    <w:rsid w:val="00B269D3"/>
    <w:rsid w:val="00C27DE7"/>
    <w:rsid w:val="00E73F73"/>
    <w:rsid w:val="00F00C47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AE"/>
    <w:pPr>
      <w:spacing w:after="200"/>
    </w:pPr>
    <w:rPr>
      <w:rFonts w:ascii="FS Emeric" w:hAnsi="FS Emeric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DE7"/>
    <w:pPr>
      <w:keepNext/>
      <w:spacing w:before="240" w:after="60"/>
      <w:outlineLvl w:val="0"/>
    </w:pPr>
    <w:rPr>
      <w:rFonts w:ascii="FS Emeric ExtraBold" w:hAnsi="FS Emeric ExtraBold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2AE"/>
    <w:pPr>
      <w:keepNext/>
      <w:spacing w:before="240" w:after="60"/>
      <w:outlineLvl w:val="1"/>
    </w:pPr>
    <w:rPr>
      <w:rFonts w:ascii="FS Emeric ExtraBold" w:hAnsi="FS Emeric ExtraBold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2AE"/>
    <w:pPr>
      <w:keepNext/>
      <w:spacing w:before="240" w:after="60"/>
      <w:outlineLvl w:val="2"/>
    </w:pPr>
    <w:rPr>
      <w:rFonts w:ascii="FS Emeric ExtraBold" w:hAnsi="FS Emeric ExtraBold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7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7DE7"/>
  </w:style>
  <w:style w:type="paragraph" w:styleId="Footer">
    <w:name w:val="footer"/>
    <w:basedOn w:val="Normal"/>
    <w:link w:val="FooterChar"/>
    <w:uiPriority w:val="99"/>
    <w:semiHidden/>
    <w:unhideWhenUsed/>
    <w:rsid w:val="00C27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DE7"/>
  </w:style>
  <w:style w:type="character" w:customStyle="1" w:styleId="Heading1Char">
    <w:name w:val="Heading 1 Char"/>
    <w:basedOn w:val="DefaultParagraphFont"/>
    <w:link w:val="Heading1"/>
    <w:uiPriority w:val="9"/>
    <w:rsid w:val="00C27DE7"/>
    <w:rPr>
      <w:rFonts w:ascii="FS Emeric ExtraBold" w:eastAsia="Times New Roman" w:hAnsi="FS Emeric ExtraBold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22AE"/>
    <w:rPr>
      <w:rFonts w:ascii="FS Emeric ExtraBold" w:eastAsia="Times New Roman" w:hAnsi="FS Emeric ExtraBold" w:cs="Times New Roman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22AE"/>
    <w:rPr>
      <w:rFonts w:ascii="FS Emeric ExtraBold" w:eastAsia="Times New Roman" w:hAnsi="FS Emeric ExtraBold" w:cs="Times New Roman"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F00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keting@kclsu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w.KCLSU\AppData\Roaming\Microsoft\Templates\KCLSU%20Word%20Templat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a3bd6d39-a537-4955-8a09-a46ef866d7e9">Planning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7945D42BA741A746F1A989754ED4" ma:contentTypeVersion="1" ma:contentTypeDescription="Create a new document." ma:contentTypeScope="" ma:versionID="5e3bdebc65e64ffc91f1caabe1925a4a">
  <xsd:schema xmlns:xsd="http://www.w3.org/2001/XMLSchema" xmlns:p="http://schemas.microsoft.com/office/2006/metadata/properties" xmlns:ns2="a3bd6d39-a537-4955-8a09-a46ef866d7e9" targetNamespace="http://schemas.microsoft.com/office/2006/metadata/properties" ma:root="true" ma:fieldsID="cb53bccf8d09de776a0f606ea59b31a6" ns2:_="">
    <xsd:import namespace="a3bd6d39-a537-4955-8a09-a46ef866d7e9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bd6d39-a537-4955-8a09-a46ef866d7e9" elementFormDefault="qualified">
    <xsd:import namespace="http://schemas.microsoft.com/office/2006/documentManagement/types"/>
    <xsd:element name="Category" ma:index="8" nillable="true" ma:displayName="Category" ma:default="Annual Report" ma:format="Dropdown" ma:internalName="Category">
      <xsd:simpleType>
        <xsd:restriction base="dms:Choice">
          <xsd:enumeration value="Annual Report"/>
          <xsd:enumeration value="PR"/>
          <xsd:enumeration value="Reporting"/>
          <xsd:enumeration value="Stats"/>
          <xsd:enumeration value="Strategy"/>
          <xsd:enumeration value="Plan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68139-00F1-445B-A3B7-5B763255DB83}">
  <ds:schemaRefs>
    <ds:schemaRef ds:uri="http://schemas.microsoft.com/office/2006/metadata/properties"/>
    <ds:schemaRef ds:uri="a3bd6d39-a537-4955-8a09-a46ef866d7e9"/>
  </ds:schemaRefs>
</ds:datastoreItem>
</file>

<file path=customXml/itemProps2.xml><?xml version="1.0" encoding="utf-8"?>
<ds:datastoreItem xmlns:ds="http://schemas.openxmlformats.org/officeDocument/2006/customXml" ds:itemID="{74FE7D29-B862-42A1-8E31-B8A5DFF5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d6d39-a537-4955-8a09-a46ef866d7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29D36F-8A3D-4852-AEB5-E0CCC4C4A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KCLSU Word Template Colour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KCLSU Word Template (Colour)</vt:lpstr>
    </vt:vector>
  </TitlesOfParts>
  <Company>KCLSU</Company>
  <LinksUpToDate>false</LinksUpToDate>
  <CharactersWithSpaces>1812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mailto:marketing@kclsu.org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KCLSU Word Template (Colour)</dc:title>
  <dc:creator>KateW</dc:creator>
  <cp:lastModifiedBy>Kate Wright</cp:lastModifiedBy>
  <cp:revision>2</cp:revision>
  <cp:lastPrinted>2013-10-11T15:43:00Z</cp:lastPrinted>
  <dcterms:created xsi:type="dcterms:W3CDTF">2014-10-01T09:07:00Z</dcterms:created>
  <dcterms:modified xsi:type="dcterms:W3CDTF">2014-10-01T09:07:00Z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0x010100F6F27945D42BA741A746F1A989754ED4</vt:lpwstr>
  </property>
</Properties>
</file>